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79" w:rsidRDefault="002019A7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766EE5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3205C" w:rsidRDefault="00932D71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 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</w:t>
      </w:r>
      <w:proofErr w:type="spellStart"/>
      <w:r w:rsidR="0033205C"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 w:rsidR="0033205C"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 </w:t>
      </w:r>
    </w:p>
    <w:p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A2F4F">
        <w:rPr>
          <w:rFonts w:ascii="Times New Roman" w:hAnsi="Times New Roman"/>
          <w:sz w:val="24"/>
          <w:szCs w:val="24"/>
          <w:lang w:val="uk-UA"/>
        </w:rPr>
        <w:t>17</w:t>
      </w:r>
      <w:r w:rsidR="00932D71">
        <w:rPr>
          <w:rFonts w:ascii="Times New Roman" w:hAnsi="Times New Roman"/>
          <w:sz w:val="24"/>
          <w:szCs w:val="24"/>
          <w:lang w:val="uk-UA"/>
        </w:rPr>
        <w:t>.06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932D71">
        <w:rPr>
          <w:rFonts w:ascii="Times New Roman" w:hAnsi="Times New Roman"/>
          <w:sz w:val="24"/>
          <w:szCs w:val="24"/>
          <w:lang w:val="uk-UA"/>
        </w:rPr>
        <w:t>23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2019A7">
        <w:rPr>
          <w:rFonts w:ascii="Times New Roman" w:eastAsia="Times New Roman" w:hAnsi="Times New Roman"/>
          <w:sz w:val="26"/>
          <w:szCs w:val="20"/>
          <w:lang w:val="uk-UA" w:eastAsia="ru-RU"/>
        </w:rPr>
        <w:t>судового розпорядника</w:t>
      </w: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2019A7" w:rsidRPr="002019A7" w:rsidTr="006E5280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Pr="006B130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shd w:val="clear" w:color="auto" w:fill="auto"/>
            <w:hideMark/>
          </w:tcPr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 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Оголошує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вхід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вихід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суду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пропонує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присутнім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встати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учасниками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особами,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є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розпоряджень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Запрошує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свідків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присяги. 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вказівкою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час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передає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суду. 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виключення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допитаних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судом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свідків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тими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допитав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розпорядженням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проявляють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неповагу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порушують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порядок.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закритого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обмеження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входу до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Звертається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правоохоронних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приводу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сприяння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підтриманні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порядку,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затримання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проявляють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неповагу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порушують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порядок. </w:t>
            </w:r>
          </w:p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недопущення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ладу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фіксування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особами,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присутніми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19A7" w:rsidRPr="00E76765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76765"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</w:tc>
      </w:tr>
      <w:tr w:rsidR="002019A7" w:rsidRPr="002019A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Pr="004C5300" w:rsidRDefault="002019A7" w:rsidP="002019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 штатного розпису – 4394грн.,</w:t>
            </w:r>
            <w:r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Pr="004C5300">
              <w:rPr>
                <w:rFonts w:ascii="Times New Roman" w:hAnsi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2019A7" w:rsidRPr="002019A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Default="002019A7" w:rsidP="0020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Default="002019A7" w:rsidP="002019A7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2019A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D0658B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2019A7" w:rsidRPr="00D0658B" w:rsidRDefault="002019A7" w:rsidP="002019A7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:rsidR="002019A7" w:rsidRPr="00D0658B" w:rsidRDefault="002019A7" w:rsidP="002019A7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 xml:space="preserve">резюме за формою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658B">
              <w:rPr>
                <w:rFonts w:ascii="Times New Roman" w:hAnsi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2</w: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19A7" w:rsidRPr="00D0658B" w:rsidRDefault="002019A7" w:rsidP="002019A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визначеній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019A7" w:rsidRPr="00D0658B" w:rsidRDefault="002019A7" w:rsidP="002019A7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Pr="00433DDD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Pr="00433DDD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Pr="00433DDD">
              <w:rPr>
                <w:rFonts w:ascii="Times New Roman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433DDD">
              <w:rPr>
                <w:rFonts w:ascii="Times New Roman" w:hAnsi="Times New Roman"/>
                <w:sz w:val="24"/>
                <w:szCs w:val="24"/>
              </w:rPr>
              <w:t>обов'язковою</w:t>
            </w:r>
            <w:proofErr w:type="spellEnd"/>
            <w:r w:rsidRPr="00433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9A7" w:rsidRPr="00D0658B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вимогам, зокрема стосовно попередніх результатів тестування, досвіду роботи, професійних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2019A7" w:rsidRPr="00D0658B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2019A7" w:rsidRPr="00D0658B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2019A7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019A7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2019A7" w:rsidRPr="00136946" w:rsidRDefault="002019A7" w:rsidP="00201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 липня 2021 року до 16 год. 00 хв.</w:t>
            </w:r>
          </w:p>
        </w:tc>
      </w:tr>
      <w:tr w:rsidR="002019A7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19A7" w:rsidRDefault="002019A7" w:rsidP="002019A7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19A7" w:rsidRPr="00F71394" w:rsidRDefault="002019A7" w:rsidP="002019A7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019A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>ня 2021 року о 10 год. 00 хв.</w:t>
            </w:r>
          </w:p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19A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F71394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2019A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тел. (04853) 3-21-67</w:t>
            </w:r>
          </w:p>
          <w:p w:rsidR="002019A7" w:rsidRPr="00F612B0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9A7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1858E0" w:rsidRDefault="002019A7" w:rsidP="002019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вимоги</w:t>
            </w:r>
            <w:proofErr w:type="spellEnd"/>
          </w:p>
        </w:tc>
      </w:tr>
      <w:tr w:rsidR="002019A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8201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бакалавра,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молодш</w:t>
            </w:r>
            <w:r w:rsidR="00820179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820179">
              <w:rPr>
                <w:rFonts w:ascii="Times New Roman" w:hAnsi="Times New Roman"/>
                <w:sz w:val="24"/>
                <w:szCs w:val="24"/>
              </w:rPr>
              <w:t xml:space="preserve"> бакалавра за </w:t>
            </w:r>
            <w:proofErr w:type="spellStart"/>
            <w:r w:rsidR="00820179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="0082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9A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2019A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2019A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2019A7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7" w:rsidRPr="00634255" w:rsidRDefault="002019A7" w:rsidP="002019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2019A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1307" w:rsidRDefault="002019A7" w:rsidP="00201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130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241F5F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:rsidR="002019A7" w:rsidRPr="00241F5F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:rsidR="002019A7" w:rsidRPr="00241F5F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:rsidR="002019A7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2019A7" w:rsidRPr="002905AA" w:rsidRDefault="002019A7" w:rsidP="002019A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швидко приймати рішення</w:t>
            </w:r>
          </w:p>
        </w:tc>
      </w:tr>
      <w:tr w:rsidR="002019A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1307" w:rsidRDefault="002019A7" w:rsidP="00201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130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241F5F" w:rsidRDefault="002019A7" w:rsidP="002019A7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2019A7" w:rsidRPr="00241F5F" w:rsidRDefault="002019A7" w:rsidP="002019A7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:rsidR="002019A7" w:rsidRPr="00843CA8" w:rsidRDefault="002019A7" w:rsidP="002019A7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2019A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1307" w:rsidRDefault="002019A7" w:rsidP="00201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1307" w:rsidRDefault="002019A7" w:rsidP="002019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вміння приймати вчасні та обґрунтовані рішення</w:t>
            </w:r>
          </w:p>
          <w:p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вміння працювати у стресовій ситуації</w:t>
            </w:r>
          </w:p>
          <w:p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2019A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2019A7" w:rsidRPr="006B1307" w:rsidRDefault="002019A7" w:rsidP="002019A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2019A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0007" w:rsidRDefault="002019A7" w:rsidP="002019A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2019A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0007" w:rsidRDefault="002019A7" w:rsidP="002019A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0007" w:rsidRDefault="002019A7" w:rsidP="002019A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2019A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0007" w:rsidRDefault="002019A7" w:rsidP="002019A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6B0007" w:rsidRDefault="002019A7" w:rsidP="002019A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A7" w:rsidRPr="007D104C" w:rsidRDefault="002019A7" w:rsidP="002019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:rsidR="002019A7" w:rsidRDefault="002019A7" w:rsidP="002019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</w:t>
            </w:r>
          </w:p>
          <w:p w:rsidR="002019A7" w:rsidRPr="002019A7" w:rsidRDefault="002019A7" w:rsidP="002019A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Pr="002019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</w:t>
            </w:r>
            <w:proofErr w:type="gramEnd"/>
            <w:r w:rsidRPr="002019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іншого законодавства</w:t>
            </w:r>
          </w:p>
        </w:tc>
      </w:tr>
      <w:tr w:rsidR="002019A7" w:rsidRPr="002019A7" w:rsidTr="00D203B0">
        <w:trPr>
          <w:trHeight w:val="253"/>
        </w:trPr>
        <w:tc>
          <w:tcPr>
            <w:tcW w:w="421" w:type="dxa"/>
          </w:tcPr>
          <w:p w:rsidR="002019A7" w:rsidRPr="00A539FA" w:rsidRDefault="002019A7" w:rsidP="002019A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2019A7" w:rsidRPr="0095275C" w:rsidRDefault="002019A7" w:rsidP="002019A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Знання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спеціального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змістом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службовця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019A7" w:rsidRPr="00330D08" w:rsidRDefault="002019A7" w:rsidP="002019A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:rsidR="002019A7" w:rsidRPr="00330D08" w:rsidRDefault="002019A7" w:rsidP="002019A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6"/>
    <w:rsid w:val="00034D16"/>
    <w:rsid w:val="0005794E"/>
    <w:rsid w:val="000766CD"/>
    <w:rsid w:val="0012484E"/>
    <w:rsid w:val="00136946"/>
    <w:rsid w:val="00151551"/>
    <w:rsid w:val="001858E0"/>
    <w:rsid w:val="001E68BC"/>
    <w:rsid w:val="002019A7"/>
    <w:rsid w:val="00241F5F"/>
    <w:rsid w:val="002905AA"/>
    <w:rsid w:val="002D3FC4"/>
    <w:rsid w:val="00330D08"/>
    <w:rsid w:val="0033205C"/>
    <w:rsid w:val="00361BA6"/>
    <w:rsid w:val="003F28A8"/>
    <w:rsid w:val="00433DDD"/>
    <w:rsid w:val="0046370F"/>
    <w:rsid w:val="004933B8"/>
    <w:rsid w:val="004968E5"/>
    <w:rsid w:val="004C5300"/>
    <w:rsid w:val="00611BCC"/>
    <w:rsid w:val="00634255"/>
    <w:rsid w:val="006B0007"/>
    <w:rsid w:val="006B1307"/>
    <w:rsid w:val="00766EE5"/>
    <w:rsid w:val="00795939"/>
    <w:rsid w:val="007A2F00"/>
    <w:rsid w:val="007B6E0F"/>
    <w:rsid w:val="00820179"/>
    <w:rsid w:val="00843CA8"/>
    <w:rsid w:val="008A4932"/>
    <w:rsid w:val="008E0953"/>
    <w:rsid w:val="00932D71"/>
    <w:rsid w:val="00944FD6"/>
    <w:rsid w:val="009D5994"/>
    <w:rsid w:val="00A25EF1"/>
    <w:rsid w:val="00CE23BF"/>
    <w:rsid w:val="00CF7E68"/>
    <w:rsid w:val="00D0658B"/>
    <w:rsid w:val="00E537C6"/>
    <w:rsid w:val="00F03386"/>
    <w:rsid w:val="00F71394"/>
    <w:rsid w:val="00F8365E"/>
    <w:rsid w:val="00FA2F4F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PowerUser</cp:lastModifiedBy>
  <cp:revision>49</cp:revision>
  <cp:lastPrinted>2021-06-17T07:35:00Z</cp:lastPrinted>
  <dcterms:created xsi:type="dcterms:W3CDTF">2021-04-26T11:41:00Z</dcterms:created>
  <dcterms:modified xsi:type="dcterms:W3CDTF">2021-06-17T07:36:00Z</dcterms:modified>
</cp:coreProperties>
</file>