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2B" w:rsidRPr="002E5D71" w:rsidRDefault="00143C2B" w:rsidP="00143C2B">
      <w:pPr>
        <w:pStyle w:val="rvps2"/>
        <w:shd w:val="clear" w:color="auto" w:fill="FFFFE2"/>
        <w:spacing w:before="0" w:beforeAutospacing="0" w:after="0" w:afterAutospacing="0"/>
        <w:ind w:firstLine="376"/>
        <w:jc w:val="center"/>
        <w:textAlignment w:val="baseline"/>
        <w:rPr>
          <w:b/>
          <w:sz w:val="18"/>
          <w:szCs w:val="18"/>
          <w:lang w:val="uk-UA"/>
        </w:rPr>
      </w:pPr>
      <w:r w:rsidRPr="002E5D71">
        <w:rPr>
          <w:b/>
          <w:sz w:val="18"/>
          <w:szCs w:val="18"/>
          <w:lang w:val="uk-UA"/>
        </w:rPr>
        <w:t xml:space="preserve">Ставки судового збору </w:t>
      </w:r>
      <w:r>
        <w:rPr>
          <w:b/>
          <w:sz w:val="18"/>
          <w:szCs w:val="18"/>
          <w:lang w:val="uk-UA"/>
        </w:rPr>
        <w:t>станом на 01.01.2021 року</w:t>
      </w:r>
    </w:p>
    <w:p w:rsidR="00143C2B" w:rsidRPr="00A626E2" w:rsidRDefault="00143C2B" w:rsidP="00143C2B">
      <w:pPr>
        <w:pStyle w:val="rvps2"/>
        <w:shd w:val="clear" w:color="auto" w:fill="FFFFE2"/>
        <w:spacing w:before="0" w:beforeAutospacing="0" w:after="0" w:afterAutospacing="0"/>
        <w:ind w:firstLine="376"/>
        <w:jc w:val="both"/>
        <w:textAlignment w:val="baseline"/>
        <w:rPr>
          <w:sz w:val="20"/>
          <w:szCs w:val="20"/>
          <w:lang w:val="uk-UA"/>
        </w:rPr>
      </w:pPr>
      <w:proofErr w:type="spellStart"/>
      <w:r w:rsidRPr="008144F3">
        <w:rPr>
          <w:color w:val="333333"/>
          <w:sz w:val="20"/>
          <w:szCs w:val="20"/>
          <w:lang w:eastAsia="uk-UA"/>
        </w:rPr>
        <w:t>Судовий</w:t>
      </w:r>
      <w:proofErr w:type="spellEnd"/>
      <w:r w:rsidRPr="008144F3">
        <w:rPr>
          <w:color w:val="333333"/>
          <w:sz w:val="20"/>
          <w:szCs w:val="20"/>
          <w:lang w:eastAsia="uk-UA"/>
        </w:rPr>
        <w:t xml:space="preserve"> </w:t>
      </w:r>
      <w:proofErr w:type="spellStart"/>
      <w:r w:rsidRPr="008144F3">
        <w:rPr>
          <w:color w:val="333333"/>
          <w:sz w:val="20"/>
          <w:szCs w:val="20"/>
          <w:lang w:eastAsia="uk-UA"/>
        </w:rPr>
        <w:t>збір</w:t>
      </w:r>
      <w:proofErr w:type="spellEnd"/>
      <w:r w:rsidRPr="008144F3">
        <w:rPr>
          <w:color w:val="333333"/>
          <w:sz w:val="20"/>
          <w:szCs w:val="20"/>
          <w:lang w:eastAsia="uk-UA"/>
        </w:rPr>
        <w:t xml:space="preserve"> </w:t>
      </w:r>
      <w:proofErr w:type="spellStart"/>
      <w:r w:rsidRPr="008144F3">
        <w:rPr>
          <w:color w:val="333333"/>
          <w:sz w:val="20"/>
          <w:szCs w:val="20"/>
          <w:lang w:eastAsia="uk-UA"/>
        </w:rPr>
        <w:t>справляється</w:t>
      </w:r>
      <w:proofErr w:type="spellEnd"/>
      <w:r w:rsidRPr="008144F3">
        <w:rPr>
          <w:color w:val="333333"/>
          <w:sz w:val="20"/>
          <w:szCs w:val="20"/>
          <w:lang w:eastAsia="uk-UA"/>
        </w:rPr>
        <w:t xml:space="preserve"> у </w:t>
      </w:r>
      <w:proofErr w:type="spellStart"/>
      <w:r w:rsidRPr="008144F3">
        <w:rPr>
          <w:color w:val="333333"/>
          <w:sz w:val="20"/>
          <w:szCs w:val="20"/>
          <w:lang w:eastAsia="uk-UA"/>
        </w:rPr>
        <w:t>в</w:t>
      </w:r>
      <w:bookmarkStart w:id="0" w:name="_GoBack"/>
      <w:bookmarkEnd w:id="0"/>
      <w:r w:rsidRPr="008144F3">
        <w:rPr>
          <w:color w:val="333333"/>
          <w:sz w:val="20"/>
          <w:szCs w:val="20"/>
          <w:lang w:eastAsia="uk-UA"/>
        </w:rPr>
        <w:t>ідповідному</w:t>
      </w:r>
      <w:proofErr w:type="spellEnd"/>
      <w:r w:rsidRPr="008144F3">
        <w:rPr>
          <w:color w:val="333333"/>
          <w:sz w:val="20"/>
          <w:szCs w:val="20"/>
          <w:lang w:eastAsia="uk-UA"/>
        </w:rPr>
        <w:t xml:space="preserve"> </w:t>
      </w:r>
      <w:proofErr w:type="spellStart"/>
      <w:r w:rsidRPr="008144F3">
        <w:rPr>
          <w:color w:val="333333"/>
          <w:sz w:val="20"/>
          <w:szCs w:val="20"/>
          <w:lang w:eastAsia="uk-UA"/>
        </w:rPr>
        <w:t>розмірі</w:t>
      </w:r>
      <w:proofErr w:type="spellEnd"/>
      <w:r w:rsidRPr="008144F3">
        <w:rPr>
          <w:color w:val="333333"/>
          <w:sz w:val="20"/>
          <w:szCs w:val="20"/>
          <w:lang w:eastAsia="uk-UA"/>
        </w:rPr>
        <w:t xml:space="preserve"> </w:t>
      </w:r>
      <w:proofErr w:type="spellStart"/>
      <w:r w:rsidRPr="008144F3">
        <w:rPr>
          <w:color w:val="333333"/>
          <w:sz w:val="20"/>
          <w:szCs w:val="20"/>
          <w:lang w:eastAsia="uk-UA"/>
        </w:rPr>
        <w:t>від</w:t>
      </w:r>
      <w:proofErr w:type="spellEnd"/>
      <w:r w:rsidRPr="008144F3">
        <w:rPr>
          <w:color w:val="333333"/>
          <w:sz w:val="20"/>
          <w:szCs w:val="20"/>
          <w:lang w:eastAsia="uk-UA"/>
        </w:rPr>
        <w:t xml:space="preserve"> </w:t>
      </w:r>
      <w:proofErr w:type="spellStart"/>
      <w:r w:rsidRPr="008144F3">
        <w:rPr>
          <w:color w:val="333333"/>
          <w:sz w:val="20"/>
          <w:szCs w:val="20"/>
          <w:lang w:eastAsia="uk-UA"/>
        </w:rPr>
        <w:t>прожиткового</w:t>
      </w:r>
      <w:proofErr w:type="spellEnd"/>
      <w:r w:rsidRPr="008144F3">
        <w:rPr>
          <w:color w:val="333333"/>
          <w:sz w:val="20"/>
          <w:szCs w:val="20"/>
          <w:lang w:eastAsia="uk-UA"/>
        </w:rPr>
        <w:t xml:space="preserve"> </w:t>
      </w:r>
      <w:proofErr w:type="spellStart"/>
      <w:r w:rsidRPr="008144F3">
        <w:rPr>
          <w:color w:val="333333"/>
          <w:sz w:val="20"/>
          <w:szCs w:val="20"/>
          <w:lang w:eastAsia="uk-UA"/>
        </w:rPr>
        <w:t>мінімуму</w:t>
      </w:r>
      <w:proofErr w:type="spellEnd"/>
      <w:r w:rsidRPr="008144F3">
        <w:rPr>
          <w:color w:val="333333"/>
          <w:sz w:val="20"/>
          <w:szCs w:val="20"/>
          <w:lang w:eastAsia="uk-UA"/>
        </w:rPr>
        <w:t xml:space="preserve"> для </w:t>
      </w:r>
      <w:proofErr w:type="spellStart"/>
      <w:r w:rsidRPr="008144F3">
        <w:rPr>
          <w:color w:val="333333"/>
          <w:sz w:val="20"/>
          <w:szCs w:val="20"/>
          <w:lang w:eastAsia="uk-UA"/>
        </w:rPr>
        <w:t>працездатних</w:t>
      </w:r>
      <w:proofErr w:type="spellEnd"/>
      <w:r w:rsidRPr="008144F3">
        <w:rPr>
          <w:color w:val="333333"/>
          <w:sz w:val="20"/>
          <w:szCs w:val="20"/>
          <w:lang w:eastAsia="uk-UA"/>
        </w:rPr>
        <w:t xml:space="preserve"> осіб, </w:t>
      </w:r>
      <w:proofErr w:type="spellStart"/>
      <w:r w:rsidRPr="008144F3">
        <w:rPr>
          <w:color w:val="333333"/>
          <w:sz w:val="20"/>
          <w:szCs w:val="20"/>
          <w:lang w:eastAsia="uk-UA"/>
        </w:rPr>
        <w:t>встановленого</w:t>
      </w:r>
      <w:proofErr w:type="spellEnd"/>
      <w:r w:rsidRPr="008144F3">
        <w:rPr>
          <w:color w:val="333333"/>
          <w:sz w:val="20"/>
          <w:szCs w:val="20"/>
          <w:lang w:eastAsia="uk-UA"/>
        </w:rPr>
        <w:t xml:space="preserve"> законом на 1 </w:t>
      </w:r>
      <w:proofErr w:type="spellStart"/>
      <w:r w:rsidRPr="008144F3">
        <w:rPr>
          <w:color w:val="333333"/>
          <w:sz w:val="20"/>
          <w:szCs w:val="20"/>
          <w:lang w:eastAsia="uk-UA"/>
        </w:rPr>
        <w:t>січня</w:t>
      </w:r>
      <w:proofErr w:type="spellEnd"/>
      <w:r w:rsidRPr="008144F3">
        <w:rPr>
          <w:color w:val="333333"/>
          <w:sz w:val="20"/>
          <w:szCs w:val="20"/>
          <w:lang w:eastAsia="uk-UA"/>
        </w:rPr>
        <w:t xml:space="preserve"> календарного року, в </w:t>
      </w:r>
      <w:proofErr w:type="spellStart"/>
      <w:r w:rsidRPr="008144F3">
        <w:rPr>
          <w:color w:val="333333"/>
          <w:sz w:val="20"/>
          <w:szCs w:val="20"/>
          <w:lang w:eastAsia="uk-UA"/>
        </w:rPr>
        <w:t>якому</w:t>
      </w:r>
      <w:proofErr w:type="spellEnd"/>
      <w:r w:rsidRPr="008144F3">
        <w:rPr>
          <w:color w:val="333333"/>
          <w:sz w:val="20"/>
          <w:szCs w:val="20"/>
          <w:lang w:eastAsia="uk-UA"/>
        </w:rPr>
        <w:t xml:space="preserve"> </w:t>
      </w:r>
      <w:proofErr w:type="spellStart"/>
      <w:r w:rsidRPr="008144F3">
        <w:rPr>
          <w:color w:val="333333"/>
          <w:sz w:val="20"/>
          <w:szCs w:val="20"/>
          <w:lang w:eastAsia="uk-UA"/>
        </w:rPr>
        <w:t>відповідна</w:t>
      </w:r>
      <w:proofErr w:type="spellEnd"/>
      <w:r w:rsidRPr="008144F3">
        <w:rPr>
          <w:color w:val="333333"/>
          <w:sz w:val="20"/>
          <w:szCs w:val="20"/>
          <w:lang w:eastAsia="uk-UA"/>
        </w:rPr>
        <w:t xml:space="preserve"> </w:t>
      </w:r>
      <w:proofErr w:type="spellStart"/>
      <w:r w:rsidRPr="008144F3">
        <w:rPr>
          <w:color w:val="333333"/>
          <w:sz w:val="20"/>
          <w:szCs w:val="20"/>
          <w:lang w:eastAsia="uk-UA"/>
        </w:rPr>
        <w:t>заява</w:t>
      </w:r>
      <w:proofErr w:type="spellEnd"/>
      <w:r w:rsidRPr="008144F3">
        <w:rPr>
          <w:color w:val="333333"/>
          <w:sz w:val="20"/>
          <w:szCs w:val="20"/>
          <w:lang w:eastAsia="uk-UA"/>
        </w:rPr>
        <w:t xml:space="preserve"> </w:t>
      </w:r>
      <w:proofErr w:type="spellStart"/>
      <w:r w:rsidRPr="008144F3">
        <w:rPr>
          <w:color w:val="333333"/>
          <w:sz w:val="20"/>
          <w:szCs w:val="20"/>
          <w:lang w:eastAsia="uk-UA"/>
        </w:rPr>
        <w:t>або</w:t>
      </w:r>
      <w:proofErr w:type="spellEnd"/>
      <w:r w:rsidRPr="008144F3">
        <w:rPr>
          <w:color w:val="333333"/>
          <w:sz w:val="20"/>
          <w:szCs w:val="20"/>
          <w:lang w:eastAsia="uk-UA"/>
        </w:rPr>
        <w:t xml:space="preserve"> </w:t>
      </w:r>
      <w:proofErr w:type="spellStart"/>
      <w:r w:rsidRPr="008144F3">
        <w:rPr>
          <w:color w:val="333333"/>
          <w:sz w:val="20"/>
          <w:szCs w:val="20"/>
          <w:lang w:eastAsia="uk-UA"/>
        </w:rPr>
        <w:t>скарга</w:t>
      </w:r>
      <w:proofErr w:type="spellEnd"/>
      <w:r w:rsidRPr="008144F3">
        <w:rPr>
          <w:color w:val="333333"/>
          <w:sz w:val="20"/>
          <w:szCs w:val="20"/>
          <w:lang w:eastAsia="uk-UA"/>
        </w:rPr>
        <w:t xml:space="preserve"> </w:t>
      </w:r>
      <w:proofErr w:type="spellStart"/>
      <w:r w:rsidRPr="008144F3">
        <w:rPr>
          <w:color w:val="333333"/>
          <w:sz w:val="20"/>
          <w:szCs w:val="20"/>
          <w:lang w:eastAsia="uk-UA"/>
        </w:rPr>
        <w:t>подається</w:t>
      </w:r>
      <w:proofErr w:type="spellEnd"/>
      <w:r w:rsidRPr="008144F3">
        <w:rPr>
          <w:color w:val="333333"/>
          <w:sz w:val="20"/>
          <w:szCs w:val="20"/>
          <w:lang w:eastAsia="uk-UA"/>
        </w:rPr>
        <w:t xml:space="preserve"> </w:t>
      </w:r>
      <w:proofErr w:type="gramStart"/>
      <w:r w:rsidRPr="008144F3">
        <w:rPr>
          <w:color w:val="333333"/>
          <w:sz w:val="20"/>
          <w:szCs w:val="20"/>
          <w:lang w:eastAsia="uk-UA"/>
        </w:rPr>
        <w:t>до суду</w:t>
      </w:r>
      <w:proofErr w:type="gramEnd"/>
      <w:r w:rsidRPr="008144F3">
        <w:rPr>
          <w:color w:val="333333"/>
          <w:sz w:val="20"/>
          <w:szCs w:val="20"/>
          <w:lang w:eastAsia="uk-UA"/>
        </w:rPr>
        <w:t xml:space="preserve">, - у </w:t>
      </w:r>
      <w:proofErr w:type="spellStart"/>
      <w:r w:rsidRPr="008144F3">
        <w:rPr>
          <w:color w:val="333333"/>
          <w:sz w:val="20"/>
          <w:szCs w:val="20"/>
          <w:lang w:eastAsia="uk-UA"/>
        </w:rPr>
        <w:t>відсотковому</w:t>
      </w:r>
      <w:proofErr w:type="spellEnd"/>
      <w:r w:rsidRPr="008144F3">
        <w:rPr>
          <w:color w:val="333333"/>
          <w:sz w:val="20"/>
          <w:szCs w:val="20"/>
          <w:lang w:eastAsia="uk-UA"/>
        </w:rPr>
        <w:t xml:space="preserve"> </w:t>
      </w:r>
      <w:proofErr w:type="spellStart"/>
      <w:r w:rsidRPr="008144F3">
        <w:rPr>
          <w:color w:val="333333"/>
          <w:sz w:val="20"/>
          <w:szCs w:val="20"/>
          <w:lang w:eastAsia="uk-UA"/>
        </w:rPr>
        <w:t>співвідношенні</w:t>
      </w:r>
      <w:proofErr w:type="spellEnd"/>
      <w:r w:rsidRPr="008144F3">
        <w:rPr>
          <w:color w:val="333333"/>
          <w:sz w:val="20"/>
          <w:szCs w:val="20"/>
          <w:lang w:eastAsia="uk-UA"/>
        </w:rPr>
        <w:t xml:space="preserve"> до </w:t>
      </w:r>
      <w:proofErr w:type="spellStart"/>
      <w:r w:rsidRPr="008144F3">
        <w:rPr>
          <w:color w:val="333333"/>
          <w:sz w:val="20"/>
          <w:szCs w:val="20"/>
          <w:lang w:eastAsia="uk-UA"/>
        </w:rPr>
        <w:t>ціни</w:t>
      </w:r>
      <w:proofErr w:type="spellEnd"/>
      <w:r w:rsidRPr="008144F3">
        <w:rPr>
          <w:color w:val="333333"/>
          <w:sz w:val="20"/>
          <w:szCs w:val="20"/>
          <w:lang w:eastAsia="uk-UA"/>
        </w:rPr>
        <w:t xml:space="preserve"> позову та у </w:t>
      </w:r>
      <w:proofErr w:type="spellStart"/>
      <w:r w:rsidRPr="008144F3">
        <w:rPr>
          <w:color w:val="333333"/>
          <w:sz w:val="20"/>
          <w:szCs w:val="20"/>
          <w:lang w:eastAsia="uk-UA"/>
        </w:rPr>
        <w:t>фіксованому</w:t>
      </w:r>
      <w:proofErr w:type="spellEnd"/>
      <w:r w:rsidRPr="008144F3">
        <w:rPr>
          <w:color w:val="333333"/>
          <w:sz w:val="20"/>
          <w:szCs w:val="20"/>
          <w:lang w:eastAsia="uk-UA"/>
        </w:rPr>
        <w:t xml:space="preserve"> </w:t>
      </w:r>
      <w:proofErr w:type="spellStart"/>
      <w:r w:rsidRPr="008144F3">
        <w:rPr>
          <w:color w:val="333333"/>
          <w:sz w:val="20"/>
          <w:szCs w:val="20"/>
          <w:lang w:eastAsia="uk-UA"/>
        </w:rPr>
        <w:t>розмірі</w:t>
      </w:r>
      <w:proofErr w:type="spellEnd"/>
      <w:r w:rsidRPr="00A626E2">
        <w:rPr>
          <w:sz w:val="20"/>
          <w:szCs w:val="20"/>
          <w:lang w:val="uk-UA"/>
        </w:rPr>
        <w:t>.</w:t>
      </w:r>
    </w:p>
    <w:p w:rsidR="00143C2B" w:rsidRPr="002E5D71" w:rsidRDefault="00143C2B" w:rsidP="00143C2B">
      <w:pPr>
        <w:pStyle w:val="rvps2"/>
        <w:shd w:val="clear" w:color="auto" w:fill="FFFFE2"/>
        <w:spacing w:before="0" w:beforeAutospacing="0" w:after="0" w:afterAutospacing="0"/>
        <w:ind w:firstLine="376"/>
        <w:jc w:val="both"/>
        <w:textAlignment w:val="baseline"/>
        <w:rPr>
          <w:u w:val="single"/>
          <w:lang w:val="uk-UA"/>
        </w:rPr>
      </w:pPr>
      <w:r w:rsidRPr="002E5D71">
        <w:rPr>
          <w:b/>
          <w:sz w:val="18"/>
          <w:szCs w:val="18"/>
          <w:lang w:val="uk-UA"/>
        </w:rPr>
        <w:t>Станом на 01 січня 20</w:t>
      </w:r>
      <w:r>
        <w:rPr>
          <w:b/>
          <w:sz w:val="18"/>
          <w:szCs w:val="18"/>
          <w:lang w:val="uk-UA"/>
        </w:rPr>
        <w:t>21</w:t>
      </w:r>
      <w:r w:rsidRPr="002E5D71">
        <w:rPr>
          <w:b/>
          <w:sz w:val="18"/>
          <w:szCs w:val="18"/>
          <w:lang w:val="uk-UA"/>
        </w:rPr>
        <w:t xml:space="preserve"> року </w:t>
      </w:r>
      <w:r>
        <w:rPr>
          <w:b/>
          <w:sz w:val="18"/>
          <w:szCs w:val="18"/>
          <w:lang w:val="uk-UA"/>
        </w:rPr>
        <w:t>розмір</w:t>
      </w:r>
      <w:r w:rsidRPr="002E5D71">
        <w:rPr>
          <w:b/>
          <w:sz w:val="18"/>
          <w:szCs w:val="18"/>
          <w:lang w:val="uk-UA"/>
        </w:rPr>
        <w:t xml:space="preserve"> прожиткового мінімуму для працездатних осіб становить </w:t>
      </w:r>
      <w:r w:rsidRPr="00A626E2">
        <w:rPr>
          <w:b/>
          <w:sz w:val="28"/>
          <w:szCs w:val="28"/>
          <w:u w:val="single"/>
        </w:rPr>
        <w:t>2</w:t>
      </w:r>
      <w:r w:rsidRPr="00A626E2">
        <w:rPr>
          <w:b/>
          <w:sz w:val="28"/>
          <w:szCs w:val="28"/>
          <w:u w:val="single"/>
          <w:lang w:val="uk-UA"/>
        </w:rPr>
        <w:t>270</w:t>
      </w:r>
      <w:r w:rsidRPr="002E5D71">
        <w:rPr>
          <w:b/>
          <w:u w:val="single"/>
          <w:lang w:val="uk-UA"/>
        </w:rPr>
        <w:t xml:space="preserve"> грн. 00 коп. </w:t>
      </w:r>
    </w:p>
    <w:tbl>
      <w:tblPr>
        <w:tblW w:w="5449" w:type="pct"/>
        <w:tblInd w:w="-5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2922"/>
        <w:gridCol w:w="2774"/>
      </w:tblGrid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</w:rPr>
            </w:pPr>
            <w:bookmarkStart w:id="1" w:name="n24"/>
            <w:bookmarkEnd w:id="1"/>
            <w:proofErr w:type="spellStart"/>
            <w:r w:rsidRPr="002E5D71">
              <w:rPr>
                <w:b/>
                <w:sz w:val="18"/>
                <w:szCs w:val="18"/>
              </w:rPr>
              <w:t>Найменування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документа і </w:t>
            </w:r>
            <w:proofErr w:type="spellStart"/>
            <w:r w:rsidRPr="002E5D71">
              <w:rPr>
                <w:b/>
                <w:sz w:val="18"/>
                <w:szCs w:val="18"/>
              </w:rPr>
              <w:t>дії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, за яку </w:t>
            </w:r>
            <w:proofErr w:type="spellStart"/>
            <w:r w:rsidRPr="002E5D71">
              <w:rPr>
                <w:b/>
                <w:sz w:val="18"/>
                <w:szCs w:val="18"/>
              </w:rPr>
              <w:t>справляється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судовий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збір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, та </w:t>
            </w:r>
            <w:proofErr w:type="spellStart"/>
            <w:r w:rsidRPr="002E5D71">
              <w:rPr>
                <w:b/>
                <w:sz w:val="18"/>
                <w:szCs w:val="18"/>
              </w:rPr>
              <w:t>платника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судового </w:t>
            </w:r>
            <w:proofErr w:type="spellStart"/>
            <w:r w:rsidRPr="002E5D71">
              <w:rPr>
                <w:b/>
                <w:sz w:val="18"/>
                <w:szCs w:val="18"/>
              </w:rPr>
              <w:t>збору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Ставка судового </w:t>
            </w:r>
            <w:proofErr w:type="spellStart"/>
            <w:r w:rsidRPr="002E5D71">
              <w:rPr>
                <w:b/>
                <w:sz w:val="18"/>
                <w:szCs w:val="18"/>
              </w:rPr>
              <w:t>збору</w:t>
            </w:r>
            <w:proofErr w:type="spellEnd"/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 xml:space="preserve">Формулювання Закону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>В перерахунку до розміру прожиткового мінімуму для працездатних осіб</w:t>
            </w:r>
            <w:r>
              <w:rPr>
                <w:b/>
                <w:sz w:val="18"/>
                <w:szCs w:val="18"/>
                <w:lang w:val="uk-UA"/>
              </w:rPr>
              <w:t>, з 01 січня 2021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року </w:t>
            </w:r>
            <w:r>
              <w:rPr>
                <w:b/>
                <w:sz w:val="18"/>
                <w:szCs w:val="18"/>
                <w:lang w:val="uk-UA"/>
              </w:rPr>
              <w:t>2270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грн.00 коп.</w:t>
            </w:r>
          </w:p>
        </w:tc>
      </w:tr>
      <w:tr w:rsidR="00143C2B" w:rsidRPr="002E5D71" w:rsidTr="007D6939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1. За </w:t>
            </w:r>
            <w:proofErr w:type="spellStart"/>
            <w:r w:rsidRPr="002E5D71">
              <w:rPr>
                <w:b/>
                <w:sz w:val="18"/>
                <w:szCs w:val="18"/>
              </w:rPr>
              <w:t>подання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до суду:</w:t>
            </w:r>
          </w:p>
        </w:tc>
      </w:tr>
      <w:tr w:rsidR="00143C2B" w:rsidRPr="002E5D71" w:rsidTr="007D6939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1)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b/>
                <w:sz w:val="18"/>
                <w:szCs w:val="18"/>
              </w:rPr>
              <w:t>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яка подана:</w:t>
            </w:r>
          </w:p>
        </w:tc>
      </w:tr>
      <w:tr w:rsidR="00143C2B" w:rsidRPr="002E5D71" w:rsidTr="007D6939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00224C" w:rsidRDefault="00143C2B" w:rsidP="007D693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1,5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відсотка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ціни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позову, але не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менше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1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 і не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більше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350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розмірів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2270</w:t>
            </w:r>
            <w:r w:rsidRPr="00102EF4">
              <w:rPr>
                <w:b/>
                <w:sz w:val="18"/>
                <w:szCs w:val="18"/>
                <w:lang w:val="uk-UA"/>
              </w:rPr>
              <w:t>,00 грн</w:t>
            </w:r>
            <w:r w:rsidRPr="002E5D71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00224C">
              <w:rPr>
                <w:sz w:val="18"/>
                <w:szCs w:val="18"/>
                <w:lang w:val="uk-UA"/>
              </w:rPr>
              <w:t>і не більше</w:t>
            </w:r>
            <w:r>
              <w:rPr>
                <w:b/>
                <w:sz w:val="18"/>
                <w:szCs w:val="18"/>
                <w:lang w:val="uk-UA"/>
              </w:rPr>
              <w:t xml:space="preserve"> 794500 грн.</w:t>
            </w:r>
          </w:p>
        </w:tc>
      </w:tr>
      <w:tr w:rsidR="00143C2B" w:rsidRPr="002E5D71" w:rsidTr="007D6939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00224C" w:rsidRDefault="00143C2B" w:rsidP="007D693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1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відсоток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ціни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позову, але не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менше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0,4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 та не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більше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5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розмірів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00224C">
              <w:rPr>
                <w:b/>
                <w:sz w:val="18"/>
                <w:szCs w:val="18"/>
                <w:lang w:val="uk-UA"/>
              </w:rPr>
              <w:t>908,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102EF4">
              <w:rPr>
                <w:b/>
                <w:sz w:val="18"/>
                <w:szCs w:val="18"/>
                <w:lang w:val="uk-UA"/>
              </w:rPr>
              <w:t>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  <w:r w:rsidRPr="002E5D71">
              <w:rPr>
                <w:sz w:val="18"/>
                <w:szCs w:val="18"/>
              </w:rPr>
              <w:t xml:space="preserve">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11350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143C2B" w:rsidRPr="002E5D71" w:rsidTr="007D6939">
        <w:trPr>
          <w:trHeight w:val="19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/>
              <w:textAlignment w:val="baseline"/>
              <w:rPr>
                <w:b/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2)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b/>
                <w:sz w:val="18"/>
                <w:szCs w:val="18"/>
              </w:rPr>
              <w:t>немайнового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яка подана:</w:t>
            </w:r>
          </w:p>
        </w:tc>
      </w:tr>
      <w:tr w:rsidR="00143C2B" w:rsidRPr="002E5D71" w:rsidTr="007D6939">
        <w:trPr>
          <w:trHeight w:val="1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00224C" w:rsidRDefault="00143C2B" w:rsidP="007D6939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1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2270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</w:p>
        </w:tc>
      </w:tr>
      <w:tr w:rsidR="00143C2B" w:rsidRPr="002E5D71" w:rsidTr="007D6939">
        <w:trPr>
          <w:trHeight w:val="7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8144F3" w:rsidRDefault="00143C2B" w:rsidP="007D6939">
            <w:pPr>
              <w:spacing w:before="150" w:after="150"/>
              <w:rPr>
                <w:sz w:val="18"/>
                <w:szCs w:val="18"/>
                <w:lang w:eastAsia="uk-UA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0,4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908,00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143C2B" w:rsidRPr="002E5D71" w:rsidTr="007D6939">
        <w:trPr>
          <w:trHeight w:val="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3)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00224C" w:rsidRDefault="00143C2B" w:rsidP="007D693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про </w:t>
            </w:r>
            <w:proofErr w:type="spellStart"/>
            <w:r w:rsidRPr="002E5D71">
              <w:rPr>
                <w:sz w:val="18"/>
                <w:szCs w:val="18"/>
              </w:rPr>
              <w:t>розірвання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шлюбу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00224C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0,4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908,00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143C2B" w:rsidRPr="002E5D71" w:rsidTr="007D6939">
        <w:trPr>
          <w:trHeight w:val="14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про </w:t>
            </w:r>
            <w:proofErr w:type="spellStart"/>
            <w:r w:rsidRPr="002E5D71">
              <w:rPr>
                <w:sz w:val="18"/>
                <w:szCs w:val="18"/>
              </w:rPr>
              <w:t>поділ</w:t>
            </w:r>
            <w:proofErr w:type="spellEnd"/>
            <w:r w:rsidRPr="002E5D71">
              <w:rPr>
                <w:sz w:val="18"/>
                <w:szCs w:val="18"/>
              </w:rPr>
              <w:t xml:space="preserve"> майна при </w:t>
            </w:r>
            <w:proofErr w:type="spellStart"/>
            <w:r w:rsidRPr="002E5D71">
              <w:rPr>
                <w:sz w:val="18"/>
                <w:szCs w:val="18"/>
              </w:rPr>
              <w:t>розірванні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шлюбу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00224C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1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відсоток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ціни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позову, але не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менше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0,4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 та не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більше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3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розмірів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  <w:r w:rsidRPr="0000224C">
              <w:rPr>
                <w:b/>
                <w:sz w:val="18"/>
                <w:szCs w:val="18"/>
                <w:lang w:val="uk-UA"/>
              </w:rPr>
              <w:t>908,00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  <w:r w:rsidRPr="002E5D71">
              <w:rPr>
                <w:sz w:val="18"/>
                <w:szCs w:val="18"/>
              </w:rPr>
              <w:t xml:space="preserve">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00224C">
              <w:rPr>
                <w:b/>
                <w:sz w:val="18"/>
                <w:szCs w:val="18"/>
                <w:lang w:val="uk-UA"/>
              </w:rPr>
              <w:t>6</w:t>
            </w:r>
            <w:r>
              <w:rPr>
                <w:b/>
                <w:sz w:val="18"/>
                <w:szCs w:val="18"/>
                <w:lang w:val="uk-UA"/>
              </w:rPr>
              <w:t>810,00</w:t>
            </w:r>
            <w:r w:rsidRPr="0000224C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2E5D71">
              <w:rPr>
                <w:b/>
                <w:sz w:val="18"/>
                <w:szCs w:val="18"/>
                <w:lang w:val="uk-UA"/>
              </w:rPr>
              <w:t>грн.</w:t>
            </w:r>
          </w:p>
        </w:tc>
      </w:tr>
      <w:tr w:rsidR="00143C2B" w:rsidRPr="002E5D71" w:rsidTr="007D6939">
        <w:trPr>
          <w:trHeight w:val="89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</w:rPr>
              <w:t>4)</w:t>
            </w:r>
            <w:r w:rsidRPr="002E5D71">
              <w:rPr>
                <w:sz w:val="18"/>
                <w:szCs w:val="18"/>
              </w:rPr>
              <w:t xml:space="preserve"> </w:t>
            </w:r>
            <w:r w:rsidRPr="008144F3">
              <w:rPr>
                <w:sz w:val="18"/>
                <w:szCs w:val="18"/>
                <w:lang w:eastAsia="uk-UA"/>
              </w:rPr>
              <w:t xml:space="preserve">заяви у справах </w:t>
            </w:r>
            <w:proofErr w:type="spellStart"/>
            <w:r w:rsidRPr="008144F3">
              <w:rPr>
                <w:sz w:val="18"/>
                <w:szCs w:val="18"/>
                <w:u w:val="single"/>
                <w:lang w:eastAsia="uk-UA"/>
              </w:rPr>
              <w:t>окремого</w:t>
            </w:r>
            <w:proofErr w:type="spellEnd"/>
            <w:r w:rsidRPr="008144F3">
              <w:rPr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u w:val="single"/>
                <w:lang w:eastAsia="uk-UA"/>
              </w:rPr>
              <w:t>провадження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; заяви про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забезпечення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доказів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або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позову; заяви про перегляд заочного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рішення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; заяви про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скасування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рішення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третейського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суду (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міжнародного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комерційного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арбітражу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); заяви про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видачу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виконавчого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документа на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примусове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виконання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рішення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третейського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суду (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міжнародного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комерційного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арбітражу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); заяви про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видачу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виконавчого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документа на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підставі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рішення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іноземного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суду; заяви про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роз’яснення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судового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рішення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які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подано; заяви про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сприяння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третейському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суду (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міжнародному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комерційному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арбітражу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) в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отриманні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доказів</w:t>
            </w:r>
            <w:proofErr w:type="spellEnd"/>
            <w:r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uk-UA"/>
              </w:rPr>
              <w:t>які</w:t>
            </w:r>
            <w:proofErr w:type="spellEnd"/>
            <w:r>
              <w:rPr>
                <w:sz w:val="18"/>
                <w:szCs w:val="18"/>
                <w:lang w:eastAsia="uk-UA"/>
              </w:rPr>
              <w:t xml:space="preserve"> подано</w:t>
            </w:r>
            <w:r w:rsidRPr="0000224C">
              <w:rPr>
                <w:sz w:val="18"/>
                <w:szCs w:val="18"/>
                <w:u w:val="single"/>
              </w:rPr>
              <w:t>:</w:t>
            </w:r>
          </w:p>
        </w:tc>
      </w:tr>
      <w:tr w:rsidR="00143C2B" w:rsidRPr="002E5D71" w:rsidTr="007D6939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7268CB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0,5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1135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7268CB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0,2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454,00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B065E6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4 </w:t>
            </w:r>
            <w:r w:rsidRPr="00B065E6">
              <w:rPr>
                <w:sz w:val="10"/>
                <w:szCs w:val="10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)заяви про видачу судового наказу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7268CB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0,1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227,00 грн.</w:t>
            </w:r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4 </w:t>
            </w:r>
            <w:r w:rsidRPr="005617BC">
              <w:rPr>
                <w:sz w:val="14"/>
                <w:szCs w:val="14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) заяви про скасування судового наказу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7268CB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0,05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r w:rsidRPr="008144F3">
              <w:rPr>
                <w:sz w:val="18"/>
                <w:szCs w:val="18"/>
                <w:lang w:eastAsia="uk-UA"/>
              </w:rPr>
              <w:lastRenderedPageBreak/>
              <w:t xml:space="preserve">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</w:t>
            </w:r>
            <w:r w:rsidRPr="007268CB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113,50грн.</w:t>
            </w:r>
          </w:p>
        </w:tc>
      </w:tr>
      <w:tr w:rsidR="00143C2B" w:rsidRPr="002E5D71" w:rsidTr="007D6939">
        <w:trPr>
          <w:trHeight w:val="41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lastRenderedPageBreak/>
              <w:t>5</w:t>
            </w:r>
            <w:r w:rsidRPr="002E5D71">
              <w:rPr>
                <w:b/>
                <w:sz w:val="18"/>
                <w:szCs w:val="18"/>
              </w:rPr>
              <w:t xml:space="preserve">)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позовної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заяви про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захист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честі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гідності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фізичної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особи,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ділової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репутації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фізичної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або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юридичної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особи, а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саме</w:t>
            </w:r>
            <w:proofErr w:type="spellEnd"/>
            <w:r w:rsidRPr="007268CB">
              <w:rPr>
                <w:b/>
                <w:sz w:val="18"/>
                <w:szCs w:val="18"/>
              </w:rPr>
              <w:t>:</w:t>
            </w:r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sz w:val="18"/>
                <w:szCs w:val="18"/>
              </w:rPr>
              <w:t>немайнового</w:t>
            </w:r>
            <w:proofErr w:type="spellEnd"/>
            <w:r w:rsidRPr="002E5D71">
              <w:rPr>
                <w:sz w:val="18"/>
                <w:szCs w:val="18"/>
              </w:rPr>
              <w:t xml:space="preserve"> характеру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7268CB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0,4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908,00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sz w:val="18"/>
                <w:szCs w:val="18"/>
              </w:rPr>
              <w:t>відшкодування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моральної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шкоди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7268CB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1,5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відсотка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ціни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позову, але не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менше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1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2270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6)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апеляційної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скарги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рішення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суду; заяви про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приєднання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апеляційної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скарги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рішення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суду;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апеляційної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скарги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судовий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наказ, заяви про перегляд судового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рішення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зв’язку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з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нововиявленими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обставинами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7268CB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150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відсотків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ставки,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що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підлягала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сплаті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при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поданні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позовної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заяви,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іншої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заяви і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скарги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2E5D71">
              <w:rPr>
                <w:b/>
                <w:sz w:val="18"/>
                <w:szCs w:val="18"/>
              </w:rPr>
              <w:t>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і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7)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касаційної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скарги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рішення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суду; заяви про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приєднання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касаційної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скарги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рішення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суду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7268CB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200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відсотків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ставки,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що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підлягала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сплаті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при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поданні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позовної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заяви,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іншої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заяви і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скарги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розмірі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оспорюваної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суми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784682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і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r w:rsidRPr="008144F3">
              <w:rPr>
                <w:sz w:val="18"/>
                <w:szCs w:val="18"/>
                <w:lang w:eastAsia="uk-UA"/>
              </w:rPr>
              <w:t xml:space="preserve">в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розмірі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оспорюваної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суми</w:t>
            </w:r>
            <w:proofErr w:type="spellEnd"/>
          </w:p>
        </w:tc>
      </w:tr>
      <w:tr w:rsidR="00143C2B" w:rsidRPr="002E5D71" w:rsidTr="007D6939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9)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апеляційної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і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касаційної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скарги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ухвалу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суду; заяви про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приєднання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до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апеляційної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чи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касаційної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скарги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ухвалу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суду:</w:t>
            </w:r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розмір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2270</w:t>
            </w:r>
            <w:r w:rsidRPr="002E5D71">
              <w:rPr>
                <w:b/>
                <w:sz w:val="18"/>
                <w:szCs w:val="18"/>
                <w:lang w:val="uk-UA"/>
              </w:rPr>
              <w:t>,00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0,2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454,00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грн. </w:t>
            </w:r>
          </w:p>
        </w:tc>
      </w:tr>
      <w:tr w:rsidR="00143C2B" w:rsidRPr="002E5D71" w:rsidTr="007D6939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  <w:lang w:val="uk-UA"/>
              </w:rPr>
              <w:t>2</w:t>
            </w:r>
            <w:r w:rsidRPr="002E5D71">
              <w:rPr>
                <w:sz w:val="18"/>
                <w:szCs w:val="18"/>
              </w:rPr>
              <w:t xml:space="preserve">. </w:t>
            </w:r>
            <w:r w:rsidRPr="002E5D71">
              <w:rPr>
                <w:b/>
                <w:sz w:val="18"/>
                <w:szCs w:val="18"/>
              </w:rPr>
              <w:t xml:space="preserve">За </w:t>
            </w:r>
            <w:proofErr w:type="spellStart"/>
            <w:r w:rsidRPr="002E5D71">
              <w:rPr>
                <w:b/>
                <w:sz w:val="18"/>
                <w:szCs w:val="18"/>
              </w:rPr>
              <w:t>подання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b/>
                <w:sz w:val="18"/>
                <w:szCs w:val="18"/>
              </w:rPr>
              <w:t>адміністративного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суду:</w:t>
            </w:r>
          </w:p>
        </w:tc>
      </w:tr>
      <w:tr w:rsidR="00143C2B" w:rsidRPr="002E5D71" w:rsidTr="007D6939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1)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адміністративного</w:t>
            </w:r>
            <w:proofErr w:type="spellEnd"/>
            <w:r w:rsidRPr="002E5D71">
              <w:rPr>
                <w:sz w:val="18"/>
                <w:szCs w:val="18"/>
              </w:rPr>
              <w:t xml:space="preserve"> позову:</w:t>
            </w:r>
          </w:p>
        </w:tc>
      </w:tr>
      <w:tr w:rsidR="00143C2B" w:rsidRPr="002E5D71" w:rsidTr="007D6939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b/>
                <w:sz w:val="18"/>
                <w:szCs w:val="18"/>
              </w:rPr>
              <w:t>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</w:t>
            </w:r>
            <w:proofErr w:type="spellStart"/>
            <w:r w:rsidRPr="002E5D71">
              <w:rPr>
                <w:b/>
                <w:sz w:val="18"/>
                <w:szCs w:val="18"/>
              </w:rPr>
              <w:t>який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подано</w:t>
            </w:r>
            <w:r w:rsidRPr="002E5D71">
              <w:rPr>
                <w:sz w:val="18"/>
                <w:szCs w:val="18"/>
              </w:rPr>
              <w:t>:</w:t>
            </w:r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суб’єктом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владних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повноважень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784682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1,5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відсотка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ціни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позову, але не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менше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1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 і не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більше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10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розмірів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784682">
              <w:rPr>
                <w:b/>
                <w:sz w:val="18"/>
                <w:szCs w:val="18"/>
                <w:lang w:val="uk-UA"/>
              </w:rPr>
              <w:t>2270,</w:t>
            </w:r>
            <w:r w:rsidRPr="002E5D71">
              <w:rPr>
                <w:b/>
                <w:sz w:val="18"/>
                <w:szCs w:val="18"/>
                <w:lang w:val="uk-UA"/>
              </w:rPr>
              <w:t>00 грн.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784682">
              <w:rPr>
                <w:sz w:val="18"/>
                <w:szCs w:val="18"/>
                <w:lang w:val="uk-UA"/>
              </w:rPr>
              <w:t>та не більше</w:t>
            </w:r>
            <w:r>
              <w:rPr>
                <w:b/>
                <w:sz w:val="18"/>
                <w:szCs w:val="18"/>
                <w:lang w:val="uk-UA"/>
              </w:rPr>
              <w:t xml:space="preserve"> 22700 грн.</w:t>
            </w:r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784682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1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відсоток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ціни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позову, але не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менше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0,4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 та не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більше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5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розмірів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784682">
              <w:rPr>
                <w:b/>
                <w:sz w:val="18"/>
                <w:szCs w:val="18"/>
                <w:lang w:val="uk-UA"/>
              </w:rPr>
              <w:t>908</w:t>
            </w:r>
            <w:r>
              <w:rPr>
                <w:b/>
                <w:sz w:val="18"/>
                <w:szCs w:val="18"/>
                <w:lang w:val="uk-UA"/>
              </w:rPr>
              <w:t>,00</w:t>
            </w:r>
            <w:r w:rsidRPr="00784682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2E5D71">
              <w:rPr>
                <w:b/>
                <w:sz w:val="18"/>
                <w:szCs w:val="18"/>
                <w:lang w:val="uk-UA"/>
              </w:rPr>
              <w:t>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  <w:r w:rsidRPr="002E5D71">
              <w:rPr>
                <w:sz w:val="18"/>
                <w:szCs w:val="18"/>
              </w:rPr>
              <w:t xml:space="preserve">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11350,00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143C2B" w:rsidRPr="002E5D71" w:rsidTr="007D6939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b/>
                <w:sz w:val="18"/>
                <w:szCs w:val="18"/>
              </w:rPr>
              <w:t>немайнового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</w:t>
            </w:r>
            <w:proofErr w:type="spellStart"/>
            <w:r w:rsidRPr="002E5D71">
              <w:rPr>
                <w:b/>
                <w:sz w:val="18"/>
                <w:szCs w:val="18"/>
              </w:rPr>
              <w:t>який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подано:</w:t>
            </w:r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784682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8144F3">
              <w:rPr>
                <w:sz w:val="18"/>
                <w:szCs w:val="18"/>
                <w:lang w:eastAsia="uk-UA"/>
              </w:rPr>
              <w:t>суб’єктом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владних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повноважень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юридичною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особою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або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фізичною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особою -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підприємцем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784682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1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2270</w:t>
            </w:r>
            <w:r w:rsidRPr="002E5D71">
              <w:rPr>
                <w:b/>
                <w:sz w:val="18"/>
                <w:szCs w:val="18"/>
                <w:lang w:val="uk-UA"/>
              </w:rPr>
              <w:t>,00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осіб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908,0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0 грн. </w:t>
            </w:r>
          </w:p>
        </w:tc>
      </w:tr>
      <w:tr w:rsidR="00143C2B" w:rsidRPr="005617BC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7695F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7695F">
              <w:rPr>
                <w:b/>
                <w:sz w:val="18"/>
                <w:szCs w:val="18"/>
              </w:rPr>
              <w:t>2)</w:t>
            </w:r>
            <w:r w:rsidRPr="0027695F">
              <w:rPr>
                <w:sz w:val="18"/>
                <w:szCs w:val="18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апеляційної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скарги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рішення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суду, заяви про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приєднання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апеляційної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скарги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рішення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суду, заяви про перегляд судового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рішення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зв’язку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з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нововиявленими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обставинами</w:t>
            </w:r>
            <w:proofErr w:type="spellEnd"/>
          </w:p>
          <w:p w:rsidR="00143C2B" w:rsidRPr="0027695F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7695F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8144F3">
              <w:rPr>
                <w:sz w:val="18"/>
                <w:szCs w:val="18"/>
                <w:lang w:val="uk-UA" w:eastAsia="uk-UA"/>
              </w:rPr>
              <w:t>150 відсотків ставки, що підлягала сплаті при поданні позовної заяви, іншої заяви і скарги, але не більше 15 розмірів прожиткового мінімуму для працездатних осіб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5617BC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150</w:t>
            </w:r>
            <w:r w:rsidRPr="005617BC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5617BC">
              <w:rPr>
                <w:sz w:val="18"/>
                <w:szCs w:val="18"/>
                <w:lang w:val="uk-UA"/>
              </w:rPr>
              <w:t>відсотків ставки, що підлягала сплаті при поданні позовної заяви, іншої заяви і скарги</w:t>
            </w:r>
            <w:r>
              <w:rPr>
                <w:sz w:val="18"/>
                <w:szCs w:val="18"/>
                <w:lang w:val="uk-UA"/>
              </w:rPr>
              <w:t xml:space="preserve">, але не більше </w:t>
            </w:r>
            <w:r w:rsidRPr="0027695F">
              <w:rPr>
                <w:b/>
                <w:sz w:val="18"/>
                <w:szCs w:val="18"/>
                <w:lang w:val="uk-UA"/>
              </w:rPr>
              <w:t>34050,00 грн.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7695F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7695F">
              <w:rPr>
                <w:b/>
                <w:sz w:val="18"/>
                <w:szCs w:val="18"/>
              </w:rPr>
              <w:t>3)</w:t>
            </w:r>
            <w:r w:rsidRPr="0027695F">
              <w:rPr>
                <w:sz w:val="18"/>
                <w:szCs w:val="18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касаційної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скарги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рішення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суду, заяви про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приєднання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касаційної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скарги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рішення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суду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7695F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200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відсотків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ставки,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що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підлягала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сплаті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при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поданні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позовної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заяви, але не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більше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20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розмірів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784682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</w:t>
            </w:r>
            <w:r>
              <w:rPr>
                <w:sz w:val="18"/>
                <w:szCs w:val="18"/>
                <w:lang w:val="uk-UA"/>
              </w:rPr>
              <w:t xml:space="preserve">, але не більше </w:t>
            </w:r>
            <w:r w:rsidRPr="00784682">
              <w:rPr>
                <w:b/>
                <w:sz w:val="18"/>
                <w:szCs w:val="18"/>
                <w:lang w:val="uk-UA"/>
              </w:rPr>
              <w:t>45400,00 грн.</w:t>
            </w:r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7695F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7695F">
              <w:rPr>
                <w:b/>
                <w:sz w:val="18"/>
                <w:szCs w:val="18"/>
              </w:rPr>
              <w:lastRenderedPageBreak/>
              <w:t>5)</w:t>
            </w:r>
            <w:r w:rsidRPr="0027695F">
              <w:rPr>
                <w:sz w:val="18"/>
                <w:szCs w:val="18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апеляційної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і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касаційної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скарги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ухвалу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суду; заяви про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приєднання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апеляційної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чи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касаційної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скарги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ухвалу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суду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7695F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1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7695F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 w:rsidRPr="0027695F">
              <w:rPr>
                <w:b/>
                <w:sz w:val="18"/>
                <w:szCs w:val="18"/>
                <w:lang w:val="uk-UA"/>
              </w:rPr>
              <w:t xml:space="preserve">2270,00 грн. </w:t>
            </w:r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7695F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7695F">
              <w:rPr>
                <w:b/>
                <w:sz w:val="18"/>
                <w:szCs w:val="18"/>
              </w:rPr>
              <w:t>6)</w:t>
            </w:r>
            <w:r w:rsidRPr="0027695F">
              <w:rPr>
                <w:sz w:val="18"/>
                <w:szCs w:val="18"/>
              </w:rPr>
              <w:t xml:space="preserve"> </w:t>
            </w:r>
            <w:r w:rsidRPr="008144F3">
              <w:rPr>
                <w:sz w:val="18"/>
                <w:szCs w:val="18"/>
                <w:lang w:eastAsia="uk-UA"/>
              </w:rPr>
              <w:t xml:space="preserve">заяви про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забезпечення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доказів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або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позову, заяви про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видачу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виконавчого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документа на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підставі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рішення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іноземного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суду, заяви про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зміну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чи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встановлення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способу, порядку і строку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виконання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судового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рішення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7695F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0,3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681,0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0 грн. </w:t>
            </w:r>
          </w:p>
        </w:tc>
      </w:tr>
      <w:tr w:rsidR="00143C2B" w:rsidRPr="002E5D71" w:rsidTr="007D6939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>3</w:t>
            </w:r>
            <w:r w:rsidRPr="002E5D71">
              <w:rPr>
                <w:b/>
                <w:sz w:val="18"/>
                <w:szCs w:val="18"/>
              </w:rPr>
              <w:t xml:space="preserve">. За </w:t>
            </w:r>
            <w:proofErr w:type="spellStart"/>
            <w:r w:rsidRPr="002E5D71">
              <w:rPr>
                <w:b/>
                <w:sz w:val="18"/>
                <w:szCs w:val="18"/>
              </w:rPr>
              <w:t>видачу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судами </w:t>
            </w:r>
            <w:proofErr w:type="spellStart"/>
            <w:r w:rsidRPr="002E5D71">
              <w:rPr>
                <w:b/>
                <w:sz w:val="18"/>
                <w:szCs w:val="18"/>
              </w:rPr>
              <w:t>документів</w:t>
            </w:r>
            <w:proofErr w:type="spellEnd"/>
            <w:r w:rsidRPr="002E5D71">
              <w:rPr>
                <w:b/>
                <w:sz w:val="18"/>
                <w:szCs w:val="18"/>
              </w:rPr>
              <w:t>:</w:t>
            </w:r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7695F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7695F">
              <w:rPr>
                <w:b/>
                <w:sz w:val="18"/>
                <w:szCs w:val="18"/>
              </w:rPr>
              <w:t>1)</w:t>
            </w:r>
            <w:r w:rsidRPr="0027695F">
              <w:rPr>
                <w:sz w:val="18"/>
                <w:szCs w:val="18"/>
              </w:rPr>
              <w:t xml:space="preserve"> </w:t>
            </w:r>
            <w:r w:rsidRPr="008144F3">
              <w:rPr>
                <w:sz w:val="18"/>
                <w:szCs w:val="18"/>
                <w:lang w:eastAsia="uk-UA"/>
              </w:rPr>
              <w:t xml:space="preserve">за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повторну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видачу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копії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судового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рішення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7695F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0,003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 за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кожний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аркуш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паперу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565262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6,81</w:t>
            </w:r>
            <w:r w:rsidRPr="00565262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7695F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  <w:r w:rsidRPr="0027695F">
              <w:rPr>
                <w:b/>
                <w:sz w:val="18"/>
                <w:szCs w:val="18"/>
              </w:rPr>
              <w:t>)</w:t>
            </w:r>
            <w:r w:rsidRPr="0027695F">
              <w:rPr>
                <w:sz w:val="18"/>
                <w:szCs w:val="18"/>
              </w:rPr>
              <w:t xml:space="preserve"> </w:t>
            </w:r>
            <w:r w:rsidRPr="008144F3">
              <w:rPr>
                <w:sz w:val="18"/>
                <w:szCs w:val="18"/>
                <w:lang w:eastAsia="uk-UA"/>
              </w:rPr>
              <w:t xml:space="preserve">за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видачу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електронному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вигляді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копії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технічного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запису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судового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засідання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7695F" w:rsidRDefault="00143C2B" w:rsidP="007D6939">
            <w:pPr>
              <w:pStyle w:val="rvps14"/>
              <w:spacing w:before="125" w:beforeAutospacing="0" w:after="125" w:afterAutospacing="0" w:line="15" w:lineRule="atLeast"/>
              <w:jc w:val="both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0,03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</w:t>
            </w:r>
            <w:r w:rsidRPr="0027695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68,10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143C2B" w:rsidRPr="002E5D71" w:rsidTr="007D693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7695F" w:rsidRDefault="00143C2B" w:rsidP="007D6939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</w:rPr>
            </w:pPr>
            <w:r w:rsidRPr="0027695F">
              <w:rPr>
                <w:b/>
                <w:sz w:val="18"/>
                <w:szCs w:val="18"/>
              </w:rPr>
              <w:t>5)</w:t>
            </w:r>
            <w:r w:rsidRPr="0027695F">
              <w:rPr>
                <w:sz w:val="18"/>
                <w:szCs w:val="18"/>
              </w:rPr>
              <w:t xml:space="preserve"> </w:t>
            </w:r>
            <w:r w:rsidRPr="008144F3">
              <w:rPr>
                <w:sz w:val="18"/>
                <w:szCs w:val="18"/>
                <w:lang w:eastAsia="uk-UA"/>
              </w:rPr>
              <w:t xml:space="preserve">за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виготовлення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копії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судового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рішення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разі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якщо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особа, яка не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бере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(не брала)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участі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справі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якщо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судове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рішення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безпосередньо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стосується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її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прав, свобод,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інтересів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чи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обов’язків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звертається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апарату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відповідного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суду з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письмовою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заявою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про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виготовлення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такої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копії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згідно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із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> </w:t>
            </w:r>
            <w:hyperlink r:id="rId4" w:tgtFrame="_blank" w:history="1">
              <w:r w:rsidRPr="0027695F">
                <w:rPr>
                  <w:color w:val="0000FF"/>
                  <w:sz w:val="18"/>
                  <w:szCs w:val="18"/>
                  <w:u w:val="single"/>
                  <w:lang w:eastAsia="uk-UA"/>
                </w:rPr>
                <w:t xml:space="preserve">Законом </w:t>
              </w:r>
              <w:proofErr w:type="spellStart"/>
              <w:r w:rsidRPr="0027695F">
                <w:rPr>
                  <w:color w:val="0000FF"/>
                  <w:sz w:val="18"/>
                  <w:szCs w:val="18"/>
                  <w:u w:val="single"/>
                  <w:lang w:eastAsia="uk-UA"/>
                </w:rPr>
                <w:t>України</w:t>
              </w:r>
              <w:proofErr w:type="spellEnd"/>
            </w:hyperlink>
            <w:r w:rsidRPr="008144F3">
              <w:rPr>
                <w:sz w:val="18"/>
                <w:szCs w:val="18"/>
                <w:lang w:eastAsia="uk-UA"/>
              </w:rPr>
              <w:t xml:space="preserve"> "Про доступ до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судових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рішень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>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7695F" w:rsidRDefault="00143C2B" w:rsidP="007D6939">
            <w:pPr>
              <w:pStyle w:val="rvps14"/>
              <w:spacing w:before="125" w:after="125" w:line="15" w:lineRule="atLeast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0,003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 за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кожний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аркуш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копії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after="125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6,81</w:t>
            </w:r>
            <w:r w:rsidRPr="00565262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7695F" w:rsidRDefault="00143C2B" w:rsidP="007D6939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7695F">
              <w:rPr>
                <w:b/>
                <w:sz w:val="18"/>
                <w:szCs w:val="18"/>
              </w:rPr>
              <w:t>6)</w:t>
            </w:r>
            <w:r w:rsidRPr="0027695F">
              <w:rPr>
                <w:sz w:val="18"/>
                <w:szCs w:val="18"/>
              </w:rPr>
              <w:t xml:space="preserve"> </w:t>
            </w:r>
            <w:r w:rsidRPr="008144F3">
              <w:rPr>
                <w:sz w:val="18"/>
                <w:szCs w:val="18"/>
                <w:lang w:eastAsia="uk-UA"/>
              </w:rPr>
              <w:t xml:space="preserve">за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виготовлення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копій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документів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долучених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до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справи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7695F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0,003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 за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кожний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аркуш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копії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565262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6,81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5. </w:t>
            </w:r>
            <w:r w:rsidRPr="008144F3">
              <w:rPr>
                <w:b/>
                <w:sz w:val="18"/>
                <w:szCs w:val="18"/>
                <w:lang w:eastAsia="uk-UA"/>
              </w:rPr>
              <w:t xml:space="preserve">У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разі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ухвалення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судом постанови про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накладення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адміністративного</w:t>
            </w:r>
            <w:proofErr w:type="spellEnd"/>
            <w:r w:rsidRPr="008144F3"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b/>
                <w:sz w:val="18"/>
                <w:szCs w:val="18"/>
                <w:lang w:eastAsia="uk-UA"/>
              </w:rPr>
              <w:t>стягнення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7695F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8144F3">
              <w:rPr>
                <w:sz w:val="18"/>
                <w:szCs w:val="18"/>
                <w:lang w:eastAsia="uk-UA"/>
              </w:rPr>
              <w:t xml:space="preserve">0,2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розміру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прожиткового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мінімуму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144F3">
              <w:rPr>
                <w:sz w:val="18"/>
                <w:szCs w:val="18"/>
                <w:lang w:eastAsia="uk-UA"/>
              </w:rPr>
              <w:t>працездатних</w:t>
            </w:r>
            <w:proofErr w:type="spellEnd"/>
            <w:r w:rsidRPr="008144F3">
              <w:rPr>
                <w:sz w:val="18"/>
                <w:szCs w:val="18"/>
                <w:lang w:eastAsia="uk-UA"/>
              </w:rPr>
              <w:t xml:space="preserve"> осіб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454,00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143C2B" w:rsidRPr="002E5D71" w:rsidTr="007D6939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2E5D71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B821D3" w:rsidRPr="00DD022E" w:rsidRDefault="00B821D3" w:rsidP="00DD022E"/>
    <w:sectPr w:rsidR="00B821D3" w:rsidRPr="00DD0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5B"/>
    <w:rsid w:val="000E0796"/>
    <w:rsid w:val="00143C2B"/>
    <w:rsid w:val="003F6C08"/>
    <w:rsid w:val="007D3250"/>
    <w:rsid w:val="0095575B"/>
    <w:rsid w:val="009D5EF1"/>
    <w:rsid w:val="00A37B73"/>
    <w:rsid w:val="00B821D3"/>
    <w:rsid w:val="00C14561"/>
    <w:rsid w:val="00D315B4"/>
    <w:rsid w:val="00D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BD5E5-7639-47B2-954C-17FD65E2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315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5B4"/>
  </w:style>
  <w:style w:type="character" w:styleId="a3">
    <w:name w:val="Hyperlink"/>
    <w:rsid w:val="00D315B4"/>
    <w:rPr>
      <w:color w:val="0000FF"/>
      <w:u w:val="single"/>
    </w:rPr>
  </w:style>
  <w:style w:type="paragraph" w:customStyle="1" w:styleId="rvps12">
    <w:name w:val="rvps12"/>
    <w:basedOn w:val="a"/>
    <w:rsid w:val="00D315B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315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262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Зарічий районний суд м.Суми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9</cp:revision>
  <dcterms:created xsi:type="dcterms:W3CDTF">2018-01-02T08:04:00Z</dcterms:created>
  <dcterms:modified xsi:type="dcterms:W3CDTF">2020-12-31T12:24:00Z</dcterms:modified>
</cp:coreProperties>
</file>