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779" w:rsidRDefault="00FF7779" w:rsidP="0033205C">
      <w:pPr>
        <w:ind w:left="5954"/>
        <w:contextualSpacing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Додаток1</w:t>
      </w:r>
    </w:p>
    <w:p w:rsidR="00F8365E" w:rsidRDefault="00F8365E" w:rsidP="0033205C">
      <w:pPr>
        <w:ind w:left="5954"/>
        <w:contextualSpacing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ЗАТВЕРДЖЕНО</w:t>
      </w:r>
    </w:p>
    <w:p w:rsidR="0033205C" w:rsidRDefault="00FF7779" w:rsidP="0033205C">
      <w:pPr>
        <w:ind w:left="5954"/>
        <w:contextualSpacing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</w:t>
      </w:r>
      <w:r w:rsidR="0033205C">
        <w:rPr>
          <w:rFonts w:ascii="Times New Roman" w:hAnsi="Times New Roman"/>
          <w:sz w:val="24"/>
          <w:szCs w:val="24"/>
          <w:lang w:val="uk-UA"/>
        </w:rPr>
        <w:t xml:space="preserve">аказом керівника апарату </w:t>
      </w:r>
      <w:proofErr w:type="spellStart"/>
      <w:r w:rsidR="0033205C">
        <w:rPr>
          <w:rFonts w:ascii="Times New Roman" w:hAnsi="Times New Roman"/>
          <w:sz w:val="24"/>
          <w:szCs w:val="24"/>
          <w:lang w:val="uk-UA"/>
        </w:rPr>
        <w:t>Роздільнянського</w:t>
      </w:r>
      <w:proofErr w:type="spellEnd"/>
      <w:r w:rsidR="0033205C">
        <w:rPr>
          <w:rFonts w:ascii="Times New Roman" w:hAnsi="Times New Roman"/>
          <w:sz w:val="24"/>
          <w:szCs w:val="24"/>
          <w:lang w:val="uk-UA"/>
        </w:rPr>
        <w:t xml:space="preserve"> районного суду Одеської області </w:t>
      </w:r>
    </w:p>
    <w:p w:rsidR="0033205C" w:rsidRDefault="007A2F00" w:rsidP="0033205C">
      <w:pPr>
        <w:ind w:left="5954"/>
        <w:contextualSpacing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від </w:t>
      </w:r>
      <w:r w:rsidR="002905AA">
        <w:rPr>
          <w:rFonts w:ascii="Times New Roman" w:hAnsi="Times New Roman"/>
          <w:sz w:val="24"/>
          <w:szCs w:val="24"/>
          <w:lang w:val="uk-UA"/>
        </w:rPr>
        <w:t>27</w:t>
      </w:r>
      <w:r w:rsidR="00151551">
        <w:rPr>
          <w:rFonts w:ascii="Times New Roman" w:hAnsi="Times New Roman"/>
          <w:sz w:val="24"/>
          <w:szCs w:val="24"/>
          <w:lang w:val="uk-UA"/>
        </w:rPr>
        <w:t>.04.2021</w:t>
      </w:r>
      <w:r w:rsidR="0033205C">
        <w:rPr>
          <w:rFonts w:ascii="Times New Roman" w:hAnsi="Times New Roman"/>
          <w:sz w:val="24"/>
          <w:szCs w:val="24"/>
          <w:lang w:val="uk-UA"/>
        </w:rPr>
        <w:t xml:space="preserve"> року  № </w:t>
      </w:r>
      <w:r w:rsidR="002905AA">
        <w:rPr>
          <w:rFonts w:ascii="Times New Roman" w:hAnsi="Times New Roman"/>
          <w:sz w:val="24"/>
          <w:szCs w:val="24"/>
          <w:lang w:val="uk-UA"/>
        </w:rPr>
        <w:t>14</w:t>
      </w:r>
      <w:r w:rsidR="0033205C">
        <w:rPr>
          <w:rFonts w:ascii="Times New Roman" w:hAnsi="Times New Roman"/>
          <w:sz w:val="24"/>
          <w:szCs w:val="24"/>
          <w:lang w:val="uk-UA"/>
        </w:rPr>
        <w:t xml:space="preserve">-зп  </w:t>
      </w:r>
    </w:p>
    <w:p w:rsidR="0033205C" w:rsidRDefault="0033205C" w:rsidP="0033205C">
      <w:pPr>
        <w:ind w:left="6237"/>
        <w:contextualSpacing/>
        <w:rPr>
          <w:rFonts w:ascii="Times New Roman" w:hAnsi="Times New Roman"/>
          <w:sz w:val="24"/>
          <w:szCs w:val="24"/>
          <w:lang w:val="uk-UA"/>
        </w:rPr>
      </w:pPr>
    </w:p>
    <w:p w:rsidR="007B6E0F" w:rsidRPr="007B6E0F" w:rsidRDefault="007B6E0F" w:rsidP="007B6E0F">
      <w:pPr>
        <w:keepNext/>
        <w:keepLines/>
        <w:spacing w:before="120" w:after="120" w:line="240" w:lineRule="auto"/>
        <w:contextualSpacing/>
        <w:jc w:val="center"/>
        <w:rPr>
          <w:rFonts w:ascii="Times New Roman" w:eastAsia="Times New Roman" w:hAnsi="Times New Roman"/>
          <w:sz w:val="26"/>
          <w:szCs w:val="20"/>
          <w:lang w:val="uk-UA" w:eastAsia="ru-RU"/>
        </w:rPr>
      </w:pPr>
      <w:r w:rsidRPr="007B6E0F">
        <w:rPr>
          <w:rFonts w:ascii="Times New Roman" w:eastAsia="Times New Roman" w:hAnsi="Times New Roman"/>
          <w:sz w:val="26"/>
          <w:szCs w:val="20"/>
          <w:lang w:val="uk-UA" w:eastAsia="ru-RU"/>
        </w:rPr>
        <w:t xml:space="preserve">УМОВИ </w:t>
      </w:r>
      <w:r w:rsidRPr="007B6E0F">
        <w:rPr>
          <w:rFonts w:ascii="Times New Roman" w:eastAsia="Times New Roman" w:hAnsi="Times New Roman"/>
          <w:sz w:val="26"/>
          <w:szCs w:val="20"/>
          <w:lang w:val="uk-UA" w:eastAsia="ru-RU"/>
        </w:rPr>
        <w:br/>
        <w:t>проведення конкурсу</w:t>
      </w:r>
    </w:p>
    <w:p w:rsidR="007B6E0F" w:rsidRPr="007B6E0F" w:rsidRDefault="007B6E0F" w:rsidP="007B6E0F">
      <w:pPr>
        <w:keepNext/>
        <w:keepLines/>
        <w:spacing w:before="120" w:after="120" w:line="240" w:lineRule="auto"/>
        <w:contextualSpacing/>
        <w:jc w:val="center"/>
        <w:rPr>
          <w:rFonts w:ascii="Times New Roman" w:eastAsia="Times New Roman" w:hAnsi="Times New Roman"/>
          <w:sz w:val="26"/>
          <w:szCs w:val="20"/>
          <w:lang w:val="uk-UA" w:eastAsia="ru-RU"/>
        </w:rPr>
      </w:pPr>
      <w:r w:rsidRPr="007B6E0F">
        <w:rPr>
          <w:rFonts w:ascii="Times New Roman" w:eastAsia="Times New Roman" w:hAnsi="Times New Roman"/>
          <w:sz w:val="26"/>
          <w:szCs w:val="20"/>
          <w:lang w:eastAsia="ru-RU"/>
        </w:rPr>
        <w:t xml:space="preserve">на </w:t>
      </w:r>
      <w:proofErr w:type="spellStart"/>
      <w:r w:rsidRPr="007B6E0F">
        <w:rPr>
          <w:rFonts w:ascii="Times New Roman" w:eastAsia="Times New Roman" w:hAnsi="Times New Roman"/>
          <w:sz w:val="26"/>
          <w:szCs w:val="20"/>
          <w:lang w:eastAsia="ru-RU"/>
        </w:rPr>
        <w:t>зайняття</w:t>
      </w:r>
      <w:proofErr w:type="spellEnd"/>
      <w:r w:rsidRPr="007B6E0F">
        <w:rPr>
          <w:rFonts w:ascii="Times New Roman" w:eastAsia="Times New Roman" w:hAnsi="Times New Roman"/>
          <w:sz w:val="26"/>
          <w:szCs w:val="20"/>
          <w:lang w:eastAsia="ru-RU"/>
        </w:rPr>
        <w:t xml:space="preserve"> </w:t>
      </w:r>
      <w:proofErr w:type="spellStart"/>
      <w:r w:rsidRPr="007B6E0F">
        <w:rPr>
          <w:rFonts w:ascii="Times New Roman" w:eastAsia="Times New Roman" w:hAnsi="Times New Roman"/>
          <w:sz w:val="26"/>
          <w:szCs w:val="20"/>
          <w:lang w:eastAsia="ru-RU"/>
        </w:rPr>
        <w:t>вакантної</w:t>
      </w:r>
      <w:proofErr w:type="spellEnd"/>
      <w:r w:rsidRPr="007B6E0F">
        <w:rPr>
          <w:rFonts w:ascii="Times New Roman" w:eastAsia="Times New Roman" w:hAnsi="Times New Roman"/>
          <w:sz w:val="26"/>
          <w:szCs w:val="20"/>
          <w:lang w:eastAsia="ru-RU"/>
        </w:rPr>
        <w:t xml:space="preserve"> посади </w:t>
      </w:r>
      <w:r w:rsidRPr="007B6E0F">
        <w:rPr>
          <w:rFonts w:ascii="Times New Roman" w:eastAsia="Times New Roman" w:hAnsi="Times New Roman"/>
          <w:sz w:val="26"/>
          <w:szCs w:val="20"/>
          <w:lang w:val="uk-UA" w:eastAsia="ru-RU"/>
        </w:rPr>
        <w:t>секретаря судового засідання</w:t>
      </w:r>
    </w:p>
    <w:p w:rsidR="007B6E0F" w:rsidRPr="007B6E0F" w:rsidRDefault="007B6E0F" w:rsidP="007B6E0F">
      <w:pPr>
        <w:keepNext/>
        <w:keepLines/>
        <w:spacing w:before="120" w:after="120" w:line="240" w:lineRule="auto"/>
        <w:contextualSpacing/>
        <w:jc w:val="center"/>
        <w:rPr>
          <w:rFonts w:ascii="Times New Roman" w:eastAsia="Times New Roman" w:hAnsi="Times New Roman"/>
          <w:sz w:val="26"/>
          <w:szCs w:val="20"/>
          <w:lang w:eastAsia="ru-RU"/>
        </w:rPr>
      </w:pPr>
      <w:r w:rsidRPr="007B6E0F">
        <w:rPr>
          <w:rFonts w:ascii="Times New Roman" w:eastAsia="Times New Roman" w:hAnsi="Times New Roman"/>
          <w:sz w:val="26"/>
          <w:szCs w:val="20"/>
          <w:lang w:val="uk-UA" w:eastAsia="ru-RU"/>
        </w:rPr>
        <w:t>Роздільнянського районного суду Одеської області</w:t>
      </w:r>
      <w:r w:rsidRPr="007B6E0F">
        <w:rPr>
          <w:rFonts w:ascii="Times New Roman" w:eastAsia="Times New Roman" w:hAnsi="Times New Roman"/>
          <w:sz w:val="26"/>
          <w:szCs w:val="20"/>
          <w:lang w:eastAsia="ru-RU"/>
        </w:rPr>
        <w:t xml:space="preserve"> (</w:t>
      </w:r>
      <w:proofErr w:type="spellStart"/>
      <w:r w:rsidRPr="007B6E0F">
        <w:rPr>
          <w:rFonts w:ascii="Times New Roman" w:eastAsia="Times New Roman" w:hAnsi="Times New Roman"/>
          <w:sz w:val="26"/>
          <w:szCs w:val="20"/>
          <w:lang w:eastAsia="ru-RU"/>
        </w:rPr>
        <w:t>категорія</w:t>
      </w:r>
      <w:proofErr w:type="spellEnd"/>
      <w:r w:rsidRPr="007B6E0F">
        <w:rPr>
          <w:rFonts w:ascii="Times New Roman" w:eastAsia="Times New Roman" w:hAnsi="Times New Roman"/>
          <w:sz w:val="26"/>
          <w:szCs w:val="20"/>
          <w:lang w:eastAsia="ru-RU"/>
        </w:rPr>
        <w:t xml:space="preserve"> «В»)</w:t>
      </w:r>
    </w:p>
    <w:p w:rsidR="0033205C" w:rsidRDefault="007B6E0F" w:rsidP="0033205C">
      <w:pPr>
        <w:tabs>
          <w:tab w:val="left" w:pos="3000"/>
        </w:tabs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6"/>
          <w:szCs w:val="20"/>
          <w:lang w:val="uk-UA" w:eastAsia="ru-RU"/>
        </w:rPr>
        <w:t xml:space="preserve"> </w:t>
      </w:r>
      <w:r w:rsidR="0033205C">
        <w:rPr>
          <w:rFonts w:ascii="Times New Roman" w:eastAsia="Times New Roman" w:hAnsi="Times New Roman"/>
          <w:sz w:val="26"/>
          <w:szCs w:val="20"/>
          <w:lang w:val="uk-UA" w:eastAsia="ru-RU"/>
        </w:rPr>
        <w:t>(Одеська область, м. Роздільна, вул. Європейська, 37-а)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3402"/>
        <w:gridCol w:w="5528"/>
      </w:tblGrid>
      <w:tr w:rsidR="0033205C" w:rsidTr="006B1307">
        <w:trPr>
          <w:trHeight w:val="429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5C" w:rsidRDefault="0033205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Загальні умови</w:t>
            </w:r>
          </w:p>
        </w:tc>
      </w:tr>
      <w:tr w:rsidR="0033205C" w:rsidRPr="007B6E0F" w:rsidTr="006B1307">
        <w:trPr>
          <w:trHeight w:val="511"/>
        </w:trPr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5C" w:rsidRPr="006B1307" w:rsidRDefault="0033205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1307">
              <w:rPr>
                <w:rFonts w:ascii="Times New Roman" w:hAnsi="Times New Roman"/>
                <w:sz w:val="24"/>
                <w:szCs w:val="24"/>
                <w:lang w:val="uk-UA"/>
              </w:rPr>
              <w:t>Посадові обов’язки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E0F" w:rsidRPr="002D3FC4" w:rsidRDefault="002D3FC4" w:rsidP="002D3FC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3FC4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2D3FC4">
              <w:rPr>
                <w:rFonts w:ascii="Times New Roman" w:hAnsi="Times New Roman"/>
                <w:sz w:val="24"/>
                <w:szCs w:val="24"/>
              </w:rPr>
              <w:t>Здійснює</w:t>
            </w:r>
            <w:proofErr w:type="spellEnd"/>
            <w:r w:rsidRPr="002D3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3FC4">
              <w:rPr>
                <w:rFonts w:ascii="Times New Roman" w:hAnsi="Times New Roman"/>
                <w:sz w:val="24"/>
                <w:szCs w:val="24"/>
              </w:rPr>
              <w:t>судові</w:t>
            </w:r>
            <w:proofErr w:type="spellEnd"/>
            <w:r w:rsidRPr="002D3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3FC4">
              <w:rPr>
                <w:rFonts w:ascii="Times New Roman" w:hAnsi="Times New Roman"/>
                <w:sz w:val="24"/>
                <w:szCs w:val="24"/>
              </w:rPr>
              <w:t>виклики</w:t>
            </w:r>
            <w:proofErr w:type="spellEnd"/>
            <w:r w:rsidRPr="002D3FC4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2D3FC4">
              <w:rPr>
                <w:rFonts w:ascii="Times New Roman" w:hAnsi="Times New Roman"/>
                <w:sz w:val="24"/>
                <w:szCs w:val="24"/>
              </w:rPr>
              <w:t>повідомлення</w:t>
            </w:r>
            <w:proofErr w:type="spellEnd"/>
            <w:r w:rsidRPr="002D3FC4">
              <w:rPr>
                <w:rFonts w:ascii="Times New Roman" w:hAnsi="Times New Roman"/>
                <w:sz w:val="24"/>
                <w:szCs w:val="24"/>
              </w:rPr>
              <w:t xml:space="preserve"> по справах, </w:t>
            </w:r>
            <w:proofErr w:type="spellStart"/>
            <w:r w:rsidRPr="002D3FC4">
              <w:rPr>
                <w:rFonts w:ascii="Times New Roman" w:hAnsi="Times New Roman"/>
                <w:sz w:val="24"/>
                <w:szCs w:val="24"/>
              </w:rPr>
              <w:t>які</w:t>
            </w:r>
            <w:proofErr w:type="spellEnd"/>
            <w:r w:rsidRPr="002D3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3FC4">
              <w:rPr>
                <w:rFonts w:ascii="Times New Roman" w:hAnsi="Times New Roman"/>
                <w:sz w:val="24"/>
                <w:szCs w:val="24"/>
              </w:rPr>
              <w:t>знаходяться</w:t>
            </w:r>
            <w:proofErr w:type="spellEnd"/>
            <w:r w:rsidRPr="002D3FC4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2D3FC4">
              <w:rPr>
                <w:rFonts w:ascii="Times New Roman" w:hAnsi="Times New Roman"/>
                <w:sz w:val="24"/>
                <w:szCs w:val="24"/>
              </w:rPr>
              <w:t>провадженні</w:t>
            </w:r>
            <w:proofErr w:type="spellEnd"/>
            <w:r w:rsidRPr="002D3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3FC4">
              <w:rPr>
                <w:rFonts w:ascii="Times New Roman" w:hAnsi="Times New Roman"/>
                <w:sz w:val="24"/>
                <w:szCs w:val="24"/>
              </w:rPr>
              <w:t>судді</w:t>
            </w:r>
            <w:proofErr w:type="spellEnd"/>
            <w:r w:rsidRPr="002D3FC4">
              <w:rPr>
                <w:rFonts w:ascii="Times New Roman" w:hAnsi="Times New Roman"/>
                <w:sz w:val="24"/>
                <w:szCs w:val="24"/>
              </w:rPr>
              <w:t>.</w:t>
            </w:r>
            <w:r w:rsidRPr="002D3FC4">
              <w:rPr>
                <w:rFonts w:ascii="Times New Roman" w:hAnsi="Times New Roman"/>
                <w:sz w:val="24"/>
                <w:szCs w:val="24"/>
              </w:rPr>
              <w:br/>
              <w:t xml:space="preserve">2. </w:t>
            </w:r>
            <w:proofErr w:type="spellStart"/>
            <w:r w:rsidRPr="002D3FC4">
              <w:rPr>
                <w:rFonts w:ascii="Times New Roman" w:hAnsi="Times New Roman"/>
                <w:sz w:val="24"/>
                <w:szCs w:val="24"/>
              </w:rPr>
              <w:t>Оформлює</w:t>
            </w:r>
            <w:proofErr w:type="spellEnd"/>
            <w:r w:rsidRPr="002D3FC4">
              <w:rPr>
                <w:rFonts w:ascii="Times New Roman" w:hAnsi="Times New Roman"/>
                <w:sz w:val="24"/>
                <w:szCs w:val="24"/>
              </w:rPr>
              <w:t xml:space="preserve"> заявки до </w:t>
            </w:r>
            <w:proofErr w:type="spellStart"/>
            <w:r w:rsidRPr="002D3FC4">
              <w:rPr>
                <w:rFonts w:ascii="Times New Roman" w:hAnsi="Times New Roman"/>
                <w:sz w:val="24"/>
                <w:szCs w:val="24"/>
              </w:rPr>
              <w:t>органів</w:t>
            </w:r>
            <w:proofErr w:type="spellEnd"/>
            <w:r w:rsidRPr="002D3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3FC4">
              <w:rPr>
                <w:rFonts w:ascii="Times New Roman" w:hAnsi="Times New Roman"/>
                <w:sz w:val="24"/>
                <w:szCs w:val="24"/>
              </w:rPr>
              <w:t>Національної</w:t>
            </w:r>
            <w:proofErr w:type="spellEnd"/>
            <w:r w:rsidRPr="002D3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3FC4">
              <w:rPr>
                <w:rFonts w:ascii="Times New Roman" w:hAnsi="Times New Roman"/>
                <w:sz w:val="24"/>
                <w:szCs w:val="24"/>
              </w:rPr>
              <w:t>поліції</w:t>
            </w:r>
            <w:proofErr w:type="spellEnd"/>
            <w:r w:rsidRPr="002D3F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D3FC4">
              <w:rPr>
                <w:rFonts w:ascii="Times New Roman" w:hAnsi="Times New Roman"/>
                <w:sz w:val="24"/>
                <w:szCs w:val="24"/>
              </w:rPr>
              <w:t>адміністрації</w:t>
            </w:r>
            <w:proofErr w:type="spellEnd"/>
            <w:r w:rsidRPr="002D3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3FC4">
              <w:rPr>
                <w:rFonts w:ascii="Times New Roman" w:hAnsi="Times New Roman"/>
                <w:sz w:val="24"/>
                <w:szCs w:val="24"/>
              </w:rPr>
              <w:t>місць</w:t>
            </w:r>
            <w:proofErr w:type="spellEnd"/>
            <w:r w:rsidRPr="002D3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3FC4">
              <w:rPr>
                <w:rFonts w:ascii="Times New Roman" w:hAnsi="Times New Roman"/>
                <w:sz w:val="24"/>
                <w:szCs w:val="24"/>
              </w:rPr>
              <w:t>попереднього</w:t>
            </w:r>
            <w:proofErr w:type="spellEnd"/>
            <w:r w:rsidRPr="002D3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3FC4">
              <w:rPr>
                <w:rFonts w:ascii="Times New Roman" w:hAnsi="Times New Roman"/>
                <w:sz w:val="24"/>
                <w:szCs w:val="24"/>
              </w:rPr>
              <w:t>ув’язнення</w:t>
            </w:r>
            <w:proofErr w:type="spellEnd"/>
            <w:r w:rsidRPr="002D3FC4">
              <w:rPr>
                <w:rFonts w:ascii="Times New Roman" w:hAnsi="Times New Roman"/>
                <w:sz w:val="24"/>
                <w:szCs w:val="24"/>
              </w:rPr>
              <w:t xml:space="preserve"> про доставку до суду </w:t>
            </w:r>
            <w:proofErr w:type="spellStart"/>
            <w:r w:rsidRPr="002D3FC4">
              <w:rPr>
                <w:rFonts w:ascii="Times New Roman" w:hAnsi="Times New Roman"/>
                <w:sz w:val="24"/>
                <w:szCs w:val="24"/>
              </w:rPr>
              <w:t>обвинуваченого</w:t>
            </w:r>
            <w:proofErr w:type="spellEnd"/>
            <w:r w:rsidRPr="002D3F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D3FC4">
              <w:rPr>
                <w:rFonts w:ascii="Times New Roman" w:hAnsi="Times New Roman"/>
                <w:sz w:val="24"/>
                <w:szCs w:val="24"/>
              </w:rPr>
              <w:t>готує</w:t>
            </w:r>
            <w:proofErr w:type="spellEnd"/>
            <w:r w:rsidRPr="002D3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3FC4">
              <w:rPr>
                <w:rFonts w:ascii="Times New Roman" w:hAnsi="Times New Roman"/>
                <w:sz w:val="24"/>
                <w:szCs w:val="24"/>
              </w:rPr>
              <w:t>копії</w:t>
            </w:r>
            <w:proofErr w:type="spellEnd"/>
            <w:r w:rsidRPr="002D3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3FC4">
              <w:rPr>
                <w:rFonts w:ascii="Times New Roman" w:hAnsi="Times New Roman"/>
                <w:sz w:val="24"/>
                <w:szCs w:val="24"/>
              </w:rPr>
              <w:t>відповідних</w:t>
            </w:r>
            <w:proofErr w:type="spellEnd"/>
            <w:r w:rsidRPr="002D3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3FC4">
              <w:rPr>
                <w:rFonts w:ascii="Times New Roman" w:hAnsi="Times New Roman"/>
                <w:sz w:val="24"/>
                <w:szCs w:val="24"/>
              </w:rPr>
              <w:t>судових</w:t>
            </w:r>
            <w:proofErr w:type="spellEnd"/>
            <w:r w:rsidRPr="002D3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3FC4">
              <w:rPr>
                <w:rFonts w:ascii="Times New Roman" w:hAnsi="Times New Roman"/>
                <w:sz w:val="24"/>
                <w:szCs w:val="24"/>
              </w:rPr>
              <w:t>рішень</w:t>
            </w:r>
            <w:proofErr w:type="spellEnd"/>
            <w:r w:rsidRPr="002D3FC4">
              <w:rPr>
                <w:rFonts w:ascii="Times New Roman" w:hAnsi="Times New Roman"/>
                <w:sz w:val="24"/>
                <w:szCs w:val="24"/>
              </w:rPr>
              <w:t>.</w:t>
            </w:r>
            <w:r w:rsidRPr="002D3FC4">
              <w:rPr>
                <w:rFonts w:ascii="Times New Roman" w:hAnsi="Times New Roman"/>
                <w:sz w:val="24"/>
                <w:szCs w:val="24"/>
              </w:rPr>
              <w:br/>
              <w:t xml:space="preserve">3. </w:t>
            </w:r>
            <w:proofErr w:type="spellStart"/>
            <w:r w:rsidRPr="002D3FC4">
              <w:rPr>
                <w:rFonts w:ascii="Times New Roman" w:hAnsi="Times New Roman"/>
                <w:sz w:val="24"/>
                <w:szCs w:val="24"/>
              </w:rPr>
              <w:t>Здійснює</w:t>
            </w:r>
            <w:proofErr w:type="spellEnd"/>
            <w:r w:rsidRPr="002D3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3FC4">
              <w:rPr>
                <w:rFonts w:ascii="Times New Roman" w:hAnsi="Times New Roman"/>
                <w:sz w:val="24"/>
                <w:szCs w:val="24"/>
              </w:rPr>
              <w:t>надсилання</w:t>
            </w:r>
            <w:proofErr w:type="spellEnd"/>
            <w:r w:rsidRPr="002D3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3FC4">
              <w:rPr>
                <w:rFonts w:ascii="Times New Roman" w:hAnsi="Times New Roman"/>
                <w:sz w:val="24"/>
                <w:szCs w:val="24"/>
              </w:rPr>
              <w:t>процесуальних</w:t>
            </w:r>
            <w:proofErr w:type="spellEnd"/>
            <w:r w:rsidRPr="002D3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3FC4">
              <w:rPr>
                <w:rFonts w:ascii="Times New Roman" w:hAnsi="Times New Roman"/>
                <w:sz w:val="24"/>
                <w:szCs w:val="24"/>
              </w:rPr>
              <w:t>документів</w:t>
            </w:r>
            <w:proofErr w:type="spellEnd"/>
            <w:r w:rsidRPr="002D3FC4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2D3FC4">
              <w:rPr>
                <w:rFonts w:ascii="Times New Roman" w:hAnsi="Times New Roman"/>
                <w:sz w:val="24"/>
                <w:szCs w:val="24"/>
              </w:rPr>
              <w:t>електронному</w:t>
            </w:r>
            <w:proofErr w:type="spellEnd"/>
            <w:r w:rsidRPr="002D3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3FC4">
              <w:rPr>
                <w:rFonts w:ascii="Times New Roman" w:hAnsi="Times New Roman"/>
                <w:sz w:val="24"/>
                <w:szCs w:val="24"/>
              </w:rPr>
              <w:t>вигляді</w:t>
            </w:r>
            <w:proofErr w:type="spellEnd"/>
            <w:r w:rsidRPr="002D3FC4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2D3FC4">
              <w:rPr>
                <w:rFonts w:ascii="Times New Roman" w:hAnsi="Times New Roman"/>
                <w:sz w:val="24"/>
                <w:szCs w:val="24"/>
              </w:rPr>
              <w:t>текстів</w:t>
            </w:r>
            <w:proofErr w:type="spellEnd"/>
            <w:r w:rsidRPr="002D3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3FC4">
              <w:rPr>
                <w:rFonts w:ascii="Times New Roman" w:hAnsi="Times New Roman"/>
                <w:sz w:val="24"/>
                <w:szCs w:val="24"/>
              </w:rPr>
              <w:t>судових</w:t>
            </w:r>
            <w:proofErr w:type="spellEnd"/>
            <w:r w:rsidRPr="002D3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3FC4">
              <w:rPr>
                <w:rFonts w:ascii="Times New Roman" w:hAnsi="Times New Roman"/>
                <w:sz w:val="24"/>
                <w:szCs w:val="24"/>
              </w:rPr>
              <w:t>повісток</w:t>
            </w:r>
            <w:proofErr w:type="spellEnd"/>
            <w:r w:rsidRPr="002D3FC4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2D3FC4">
              <w:rPr>
                <w:rFonts w:ascii="Times New Roman" w:hAnsi="Times New Roman"/>
                <w:sz w:val="24"/>
                <w:szCs w:val="24"/>
              </w:rPr>
              <w:t>вигляді</w:t>
            </w:r>
            <w:proofErr w:type="spellEnd"/>
            <w:r w:rsidRPr="002D3FC4">
              <w:rPr>
                <w:rFonts w:ascii="Times New Roman" w:hAnsi="Times New Roman"/>
                <w:sz w:val="24"/>
                <w:szCs w:val="24"/>
              </w:rPr>
              <w:t xml:space="preserve"> SMS – </w:t>
            </w:r>
            <w:proofErr w:type="spellStart"/>
            <w:r w:rsidRPr="002D3FC4">
              <w:rPr>
                <w:rFonts w:ascii="Times New Roman" w:hAnsi="Times New Roman"/>
                <w:sz w:val="24"/>
                <w:szCs w:val="24"/>
              </w:rPr>
              <w:t>повідомлень</w:t>
            </w:r>
            <w:proofErr w:type="spellEnd"/>
            <w:r w:rsidRPr="002D3FC4">
              <w:rPr>
                <w:rFonts w:ascii="Times New Roman" w:hAnsi="Times New Roman"/>
                <w:sz w:val="24"/>
                <w:szCs w:val="24"/>
              </w:rPr>
              <w:t>.</w:t>
            </w:r>
            <w:r w:rsidRPr="002D3FC4">
              <w:rPr>
                <w:rFonts w:ascii="Times New Roman" w:hAnsi="Times New Roman"/>
                <w:sz w:val="24"/>
                <w:szCs w:val="24"/>
              </w:rPr>
              <w:br/>
              <w:t xml:space="preserve">4. </w:t>
            </w:r>
            <w:proofErr w:type="spellStart"/>
            <w:r w:rsidRPr="002D3FC4">
              <w:rPr>
                <w:rFonts w:ascii="Times New Roman" w:hAnsi="Times New Roman"/>
                <w:sz w:val="24"/>
                <w:szCs w:val="24"/>
              </w:rPr>
              <w:t>Здійснює</w:t>
            </w:r>
            <w:proofErr w:type="spellEnd"/>
            <w:r w:rsidRPr="002D3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3FC4">
              <w:rPr>
                <w:rFonts w:ascii="Times New Roman" w:hAnsi="Times New Roman"/>
                <w:sz w:val="24"/>
                <w:szCs w:val="24"/>
              </w:rPr>
              <w:t>оформлення</w:t>
            </w:r>
            <w:proofErr w:type="spellEnd"/>
            <w:r w:rsidRPr="002D3FC4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2D3FC4">
              <w:rPr>
                <w:rFonts w:ascii="Times New Roman" w:hAnsi="Times New Roman"/>
                <w:sz w:val="24"/>
                <w:szCs w:val="24"/>
              </w:rPr>
              <w:t>розміщення</w:t>
            </w:r>
            <w:proofErr w:type="spellEnd"/>
            <w:r w:rsidRPr="002D3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3FC4">
              <w:rPr>
                <w:rFonts w:ascii="Times New Roman" w:hAnsi="Times New Roman"/>
                <w:sz w:val="24"/>
                <w:szCs w:val="24"/>
              </w:rPr>
              <w:t>списків</w:t>
            </w:r>
            <w:proofErr w:type="spellEnd"/>
            <w:r w:rsidRPr="002D3FC4">
              <w:rPr>
                <w:rFonts w:ascii="Times New Roman" w:hAnsi="Times New Roman"/>
                <w:sz w:val="24"/>
                <w:szCs w:val="24"/>
              </w:rPr>
              <w:t xml:space="preserve"> справ, </w:t>
            </w:r>
            <w:proofErr w:type="spellStart"/>
            <w:r w:rsidRPr="002D3FC4">
              <w:rPr>
                <w:rFonts w:ascii="Times New Roman" w:hAnsi="Times New Roman"/>
                <w:sz w:val="24"/>
                <w:szCs w:val="24"/>
              </w:rPr>
              <w:t>призначених</w:t>
            </w:r>
            <w:proofErr w:type="spellEnd"/>
            <w:r w:rsidRPr="002D3FC4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2D3FC4">
              <w:rPr>
                <w:rFonts w:ascii="Times New Roman" w:hAnsi="Times New Roman"/>
                <w:sz w:val="24"/>
                <w:szCs w:val="24"/>
              </w:rPr>
              <w:t>розгляду</w:t>
            </w:r>
            <w:proofErr w:type="spellEnd"/>
            <w:r w:rsidRPr="002D3FC4">
              <w:rPr>
                <w:rFonts w:ascii="Times New Roman" w:hAnsi="Times New Roman"/>
                <w:sz w:val="24"/>
                <w:szCs w:val="24"/>
              </w:rPr>
              <w:t>.</w:t>
            </w:r>
            <w:r w:rsidRPr="002D3FC4">
              <w:rPr>
                <w:rFonts w:ascii="Times New Roman" w:hAnsi="Times New Roman"/>
                <w:sz w:val="24"/>
                <w:szCs w:val="24"/>
              </w:rPr>
              <w:br/>
              <w:t xml:space="preserve">5. </w:t>
            </w:r>
            <w:proofErr w:type="spellStart"/>
            <w:r w:rsidRPr="002D3FC4">
              <w:rPr>
                <w:rFonts w:ascii="Times New Roman" w:hAnsi="Times New Roman"/>
                <w:sz w:val="24"/>
                <w:szCs w:val="24"/>
              </w:rPr>
              <w:t>Перевіряє</w:t>
            </w:r>
            <w:proofErr w:type="spellEnd"/>
            <w:r w:rsidRPr="002D3F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D3FC4">
              <w:rPr>
                <w:rFonts w:ascii="Times New Roman" w:hAnsi="Times New Roman"/>
                <w:sz w:val="24"/>
                <w:szCs w:val="24"/>
              </w:rPr>
              <w:t>хто</w:t>
            </w:r>
            <w:proofErr w:type="spellEnd"/>
            <w:r w:rsidRPr="002D3FC4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2D3FC4">
              <w:rPr>
                <w:rFonts w:ascii="Times New Roman" w:hAnsi="Times New Roman"/>
                <w:sz w:val="24"/>
                <w:szCs w:val="24"/>
              </w:rPr>
              <w:t>учасників</w:t>
            </w:r>
            <w:proofErr w:type="spellEnd"/>
            <w:r w:rsidRPr="002D3FC4">
              <w:rPr>
                <w:rFonts w:ascii="Times New Roman" w:hAnsi="Times New Roman"/>
                <w:sz w:val="24"/>
                <w:szCs w:val="24"/>
              </w:rPr>
              <w:t xml:space="preserve"> судового </w:t>
            </w:r>
            <w:proofErr w:type="spellStart"/>
            <w:r w:rsidRPr="002D3FC4">
              <w:rPr>
                <w:rFonts w:ascii="Times New Roman" w:hAnsi="Times New Roman"/>
                <w:sz w:val="24"/>
                <w:szCs w:val="24"/>
              </w:rPr>
              <w:t>процесу</w:t>
            </w:r>
            <w:proofErr w:type="spellEnd"/>
            <w:r w:rsidRPr="002D3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3FC4">
              <w:rPr>
                <w:rFonts w:ascii="Times New Roman" w:hAnsi="Times New Roman"/>
                <w:sz w:val="24"/>
                <w:szCs w:val="24"/>
              </w:rPr>
              <w:t>з’явився</w:t>
            </w:r>
            <w:proofErr w:type="spellEnd"/>
            <w:r w:rsidRPr="002D3FC4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2D3FC4">
              <w:rPr>
                <w:rFonts w:ascii="Times New Roman" w:hAnsi="Times New Roman"/>
                <w:sz w:val="24"/>
                <w:szCs w:val="24"/>
              </w:rPr>
              <w:t>судове</w:t>
            </w:r>
            <w:proofErr w:type="spellEnd"/>
            <w:r w:rsidRPr="002D3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3FC4">
              <w:rPr>
                <w:rFonts w:ascii="Times New Roman" w:hAnsi="Times New Roman"/>
                <w:sz w:val="24"/>
                <w:szCs w:val="24"/>
              </w:rPr>
              <w:t>засідання</w:t>
            </w:r>
            <w:proofErr w:type="spellEnd"/>
            <w:r w:rsidRPr="002D3F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D3FC4">
              <w:rPr>
                <w:rFonts w:ascii="Times New Roman" w:hAnsi="Times New Roman"/>
                <w:sz w:val="24"/>
                <w:szCs w:val="24"/>
              </w:rPr>
              <w:t>хто</w:t>
            </w:r>
            <w:proofErr w:type="spellEnd"/>
            <w:r w:rsidRPr="002D3FC4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2D3FC4">
              <w:rPr>
                <w:rFonts w:ascii="Times New Roman" w:hAnsi="Times New Roman"/>
                <w:sz w:val="24"/>
                <w:szCs w:val="24"/>
              </w:rPr>
              <w:t>учасників</w:t>
            </w:r>
            <w:proofErr w:type="spellEnd"/>
            <w:r w:rsidRPr="002D3FC4">
              <w:rPr>
                <w:rFonts w:ascii="Times New Roman" w:hAnsi="Times New Roman"/>
                <w:sz w:val="24"/>
                <w:szCs w:val="24"/>
              </w:rPr>
              <w:t xml:space="preserve"> судового </w:t>
            </w:r>
            <w:proofErr w:type="spellStart"/>
            <w:r w:rsidRPr="002D3FC4">
              <w:rPr>
                <w:rFonts w:ascii="Times New Roman" w:hAnsi="Times New Roman"/>
                <w:sz w:val="24"/>
                <w:szCs w:val="24"/>
              </w:rPr>
              <w:t>процесу</w:t>
            </w:r>
            <w:proofErr w:type="spellEnd"/>
            <w:r w:rsidRPr="002D3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3FC4">
              <w:rPr>
                <w:rFonts w:ascii="Times New Roman" w:hAnsi="Times New Roman"/>
                <w:sz w:val="24"/>
                <w:szCs w:val="24"/>
              </w:rPr>
              <w:t>бере</w:t>
            </w:r>
            <w:proofErr w:type="spellEnd"/>
            <w:r w:rsidRPr="002D3FC4">
              <w:rPr>
                <w:rFonts w:ascii="Times New Roman" w:hAnsi="Times New Roman"/>
                <w:sz w:val="24"/>
                <w:szCs w:val="24"/>
              </w:rPr>
              <w:t xml:space="preserve"> участь у судовому </w:t>
            </w:r>
            <w:proofErr w:type="spellStart"/>
            <w:r w:rsidRPr="002D3FC4">
              <w:rPr>
                <w:rFonts w:ascii="Times New Roman" w:hAnsi="Times New Roman"/>
                <w:sz w:val="24"/>
                <w:szCs w:val="24"/>
              </w:rPr>
              <w:t>засіданні</w:t>
            </w:r>
            <w:proofErr w:type="spellEnd"/>
            <w:r w:rsidRPr="002D3FC4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2D3FC4">
              <w:rPr>
                <w:rFonts w:ascii="Times New Roman" w:hAnsi="Times New Roman"/>
                <w:sz w:val="24"/>
                <w:szCs w:val="24"/>
              </w:rPr>
              <w:t>режимі</w:t>
            </w:r>
            <w:proofErr w:type="spellEnd"/>
            <w:r w:rsidRPr="002D3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3FC4">
              <w:rPr>
                <w:rFonts w:ascii="Times New Roman" w:hAnsi="Times New Roman"/>
                <w:sz w:val="24"/>
                <w:szCs w:val="24"/>
              </w:rPr>
              <w:t>відеоконференції</w:t>
            </w:r>
            <w:proofErr w:type="spellEnd"/>
            <w:r w:rsidRPr="002D3FC4">
              <w:rPr>
                <w:rFonts w:ascii="Times New Roman" w:hAnsi="Times New Roman"/>
                <w:sz w:val="24"/>
                <w:szCs w:val="24"/>
              </w:rPr>
              <w:t xml:space="preserve">, і </w:t>
            </w:r>
            <w:proofErr w:type="spellStart"/>
            <w:r w:rsidRPr="002D3FC4">
              <w:rPr>
                <w:rFonts w:ascii="Times New Roman" w:hAnsi="Times New Roman"/>
                <w:sz w:val="24"/>
                <w:szCs w:val="24"/>
              </w:rPr>
              <w:t>доповідає</w:t>
            </w:r>
            <w:proofErr w:type="spellEnd"/>
            <w:r w:rsidRPr="002D3FC4">
              <w:rPr>
                <w:rFonts w:ascii="Times New Roman" w:hAnsi="Times New Roman"/>
                <w:sz w:val="24"/>
                <w:szCs w:val="24"/>
              </w:rPr>
              <w:t xml:space="preserve"> про </w:t>
            </w:r>
            <w:proofErr w:type="spellStart"/>
            <w:r w:rsidRPr="002D3FC4">
              <w:rPr>
                <w:rFonts w:ascii="Times New Roman" w:hAnsi="Times New Roman"/>
                <w:sz w:val="24"/>
                <w:szCs w:val="24"/>
              </w:rPr>
              <w:t>це</w:t>
            </w:r>
            <w:proofErr w:type="spellEnd"/>
            <w:r w:rsidRPr="002D3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3FC4">
              <w:rPr>
                <w:rFonts w:ascii="Times New Roman" w:hAnsi="Times New Roman"/>
                <w:sz w:val="24"/>
                <w:szCs w:val="24"/>
              </w:rPr>
              <w:t>головуючому</w:t>
            </w:r>
            <w:proofErr w:type="spellEnd"/>
            <w:r w:rsidRPr="002D3FC4">
              <w:rPr>
                <w:rFonts w:ascii="Times New Roman" w:hAnsi="Times New Roman"/>
                <w:sz w:val="24"/>
                <w:szCs w:val="24"/>
              </w:rPr>
              <w:t>.</w:t>
            </w:r>
            <w:r w:rsidRPr="002D3FC4">
              <w:rPr>
                <w:rFonts w:ascii="Times New Roman" w:hAnsi="Times New Roman"/>
                <w:sz w:val="24"/>
                <w:szCs w:val="24"/>
              </w:rPr>
              <w:br/>
              <w:t xml:space="preserve">6. </w:t>
            </w:r>
            <w:proofErr w:type="spellStart"/>
            <w:r w:rsidRPr="002D3FC4">
              <w:rPr>
                <w:rFonts w:ascii="Times New Roman" w:hAnsi="Times New Roman"/>
                <w:sz w:val="24"/>
                <w:szCs w:val="24"/>
              </w:rPr>
              <w:t>Здійснює</w:t>
            </w:r>
            <w:proofErr w:type="spellEnd"/>
            <w:r w:rsidRPr="002D3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3FC4">
              <w:rPr>
                <w:rFonts w:ascii="Times New Roman" w:hAnsi="Times New Roman"/>
                <w:sz w:val="24"/>
                <w:szCs w:val="24"/>
              </w:rPr>
              <w:t>перевірку</w:t>
            </w:r>
            <w:proofErr w:type="spellEnd"/>
            <w:r w:rsidRPr="002D3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3FC4">
              <w:rPr>
                <w:rFonts w:ascii="Times New Roman" w:hAnsi="Times New Roman"/>
                <w:sz w:val="24"/>
                <w:szCs w:val="24"/>
              </w:rPr>
              <w:t>осіб</w:t>
            </w:r>
            <w:proofErr w:type="spellEnd"/>
            <w:r w:rsidRPr="002D3F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D3FC4">
              <w:rPr>
                <w:rFonts w:ascii="Times New Roman" w:hAnsi="Times New Roman"/>
                <w:sz w:val="24"/>
                <w:szCs w:val="24"/>
              </w:rPr>
              <w:t>які</w:t>
            </w:r>
            <w:proofErr w:type="spellEnd"/>
            <w:r w:rsidRPr="002D3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3FC4">
              <w:rPr>
                <w:rFonts w:ascii="Times New Roman" w:hAnsi="Times New Roman"/>
                <w:sz w:val="24"/>
                <w:szCs w:val="24"/>
              </w:rPr>
              <w:t>викликані</w:t>
            </w:r>
            <w:proofErr w:type="spellEnd"/>
            <w:r w:rsidRPr="002D3FC4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2D3FC4">
              <w:rPr>
                <w:rFonts w:ascii="Times New Roman" w:hAnsi="Times New Roman"/>
                <w:sz w:val="24"/>
                <w:szCs w:val="24"/>
              </w:rPr>
              <w:t>судове</w:t>
            </w:r>
            <w:proofErr w:type="spellEnd"/>
            <w:r w:rsidRPr="002D3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3FC4">
              <w:rPr>
                <w:rFonts w:ascii="Times New Roman" w:hAnsi="Times New Roman"/>
                <w:sz w:val="24"/>
                <w:szCs w:val="24"/>
              </w:rPr>
              <w:t>засідання</w:t>
            </w:r>
            <w:proofErr w:type="spellEnd"/>
            <w:r w:rsidRPr="002D3FC4">
              <w:rPr>
                <w:rFonts w:ascii="Times New Roman" w:hAnsi="Times New Roman"/>
                <w:sz w:val="24"/>
                <w:szCs w:val="24"/>
              </w:rPr>
              <w:t xml:space="preserve">, та </w:t>
            </w:r>
            <w:proofErr w:type="spellStart"/>
            <w:r w:rsidRPr="002D3FC4">
              <w:rPr>
                <w:rFonts w:ascii="Times New Roman" w:hAnsi="Times New Roman"/>
                <w:sz w:val="24"/>
                <w:szCs w:val="24"/>
              </w:rPr>
              <w:t>зазначає</w:t>
            </w:r>
            <w:proofErr w:type="spellEnd"/>
            <w:r w:rsidRPr="002D3FC4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2D3FC4">
              <w:rPr>
                <w:rFonts w:ascii="Times New Roman" w:hAnsi="Times New Roman"/>
                <w:sz w:val="24"/>
                <w:szCs w:val="24"/>
              </w:rPr>
              <w:t>повістках</w:t>
            </w:r>
            <w:proofErr w:type="spellEnd"/>
            <w:r w:rsidRPr="002D3FC4">
              <w:rPr>
                <w:rFonts w:ascii="Times New Roman" w:hAnsi="Times New Roman"/>
                <w:sz w:val="24"/>
                <w:szCs w:val="24"/>
              </w:rPr>
              <w:t xml:space="preserve"> час </w:t>
            </w:r>
            <w:proofErr w:type="spellStart"/>
            <w:r w:rsidRPr="002D3FC4">
              <w:rPr>
                <w:rFonts w:ascii="Times New Roman" w:hAnsi="Times New Roman"/>
                <w:sz w:val="24"/>
                <w:szCs w:val="24"/>
              </w:rPr>
              <w:t>перебування</w:t>
            </w:r>
            <w:proofErr w:type="spellEnd"/>
            <w:r w:rsidRPr="002D3FC4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2D3FC4">
              <w:rPr>
                <w:rFonts w:ascii="Times New Roman" w:hAnsi="Times New Roman"/>
                <w:sz w:val="24"/>
                <w:szCs w:val="24"/>
              </w:rPr>
              <w:t>суді</w:t>
            </w:r>
            <w:proofErr w:type="spellEnd"/>
            <w:r w:rsidRPr="002D3FC4">
              <w:rPr>
                <w:rFonts w:ascii="Times New Roman" w:hAnsi="Times New Roman"/>
                <w:sz w:val="24"/>
                <w:szCs w:val="24"/>
              </w:rPr>
              <w:t>.</w:t>
            </w:r>
            <w:r w:rsidRPr="002D3FC4">
              <w:rPr>
                <w:rFonts w:ascii="Times New Roman" w:hAnsi="Times New Roman"/>
                <w:sz w:val="24"/>
                <w:szCs w:val="24"/>
              </w:rPr>
              <w:br/>
              <w:t xml:space="preserve">7. </w:t>
            </w:r>
            <w:proofErr w:type="spellStart"/>
            <w:r w:rsidRPr="002D3FC4">
              <w:rPr>
                <w:rFonts w:ascii="Times New Roman" w:hAnsi="Times New Roman"/>
                <w:sz w:val="24"/>
                <w:szCs w:val="24"/>
              </w:rPr>
              <w:t>Забезпечує</w:t>
            </w:r>
            <w:proofErr w:type="spellEnd"/>
            <w:r w:rsidRPr="002D3FC4">
              <w:rPr>
                <w:rFonts w:ascii="Times New Roman" w:hAnsi="Times New Roman"/>
                <w:sz w:val="24"/>
                <w:szCs w:val="24"/>
              </w:rPr>
              <w:t xml:space="preserve"> контроль за </w:t>
            </w:r>
            <w:proofErr w:type="spellStart"/>
            <w:r w:rsidRPr="002D3FC4">
              <w:rPr>
                <w:rFonts w:ascii="Times New Roman" w:hAnsi="Times New Roman"/>
                <w:sz w:val="24"/>
                <w:szCs w:val="24"/>
              </w:rPr>
              <w:t>повним</w:t>
            </w:r>
            <w:proofErr w:type="spellEnd"/>
            <w:r w:rsidRPr="002D3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3FC4">
              <w:rPr>
                <w:rFonts w:ascii="Times New Roman" w:hAnsi="Times New Roman"/>
                <w:sz w:val="24"/>
                <w:szCs w:val="24"/>
              </w:rPr>
              <w:t>фіксуванням</w:t>
            </w:r>
            <w:proofErr w:type="spellEnd"/>
            <w:r w:rsidRPr="002D3FC4">
              <w:rPr>
                <w:rFonts w:ascii="Times New Roman" w:hAnsi="Times New Roman"/>
                <w:sz w:val="24"/>
                <w:szCs w:val="24"/>
              </w:rPr>
              <w:t xml:space="preserve"> судового </w:t>
            </w:r>
            <w:proofErr w:type="spellStart"/>
            <w:r w:rsidRPr="002D3FC4">
              <w:rPr>
                <w:rFonts w:ascii="Times New Roman" w:hAnsi="Times New Roman"/>
                <w:sz w:val="24"/>
                <w:szCs w:val="24"/>
              </w:rPr>
              <w:t>засідання</w:t>
            </w:r>
            <w:proofErr w:type="spellEnd"/>
            <w:r w:rsidRPr="002D3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3FC4">
              <w:rPr>
                <w:rFonts w:ascii="Times New Roman" w:hAnsi="Times New Roman"/>
                <w:sz w:val="24"/>
                <w:szCs w:val="24"/>
              </w:rPr>
              <w:t>технічними</w:t>
            </w:r>
            <w:proofErr w:type="spellEnd"/>
            <w:r w:rsidRPr="002D3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3FC4">
              <w:rPr>
                <w:rFonts w:ascii="Times New Roman" w:hAnsi="Times New Roman"/>
                <w:sz w:val="24"/>
                <w:szCs w:val="24"/>
              </w:rPr>
              <w:t>засобами</w:t>
            </w:r>
            <w:proofErr w:type="spellEnd"/>
            <w:r w:rsidRPr="002D3FC4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2D3FC4">
              <w:rPr>
                <w:rFonts w:ascii="Times New Roman" w:hAnsi="Times New Roman"/>
                <w:sz w:val="24"/>
                <w:szCs w:val="24"/>
              </w:rPr>
              <w:t>проведенням</w:t>
            </w:r>
            <w:proofErr w:type="spellEnd"/>
            <w:r w:rsidRPr="002D3FC4">
              <w:rPr>
                <w:rFonts w:ascii="Times New Roman" w:hAnsi="Times New Roman"/>
                <w:sz w:val="24"/>
                <w:szCs w:val="24"/>
              </w:rPr>
              <w:t xml:space="preserve"> судового </w:t>
            </w:r>
            <w:proofErr w:type="spellStart"/>
            <w:r w:rsidRPr="002D3FC4">
              <w:rPr>
                <w:rFonts w:ascii="Times New Roman" w:hAnsi="Times New Roman"/>
                <w:sz w:val="24"/>
                <w:szCs w:val="24"/>
              </w:rPr>
              <w:t>засідання</w:t>
            </w:r>
            <w:proofErr w:type="spellEnd"/>
            <w:r w:rsidRPr="002D3FC4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2D3FC4">
              <w:rPr>
                <w:rFonts w:ascii="Times New Roman" w:hAnsi="Times New Roman"/>
                <w:sz w:val="24"/>
                <w:szCs w:val="24"/>
              </w:rPr>
              <w:t>режимі</w:t>
            </w:r>
            <w:proofErr w:type="spellEnd"/>
            <w:r w:rsidRPr="002D3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3FC4">
              <w:rPr>
                <w:rFonts w:ascii="Times New Roman" w:hAnsi="Times New Roman"/>
                <w:sz w:val="24"/>
                <w:szCs w:val="24"/>
              </w:rPr>
              <w:t>відеоконференції</w:t>
            </w:r>
            <w:proofErr w:type="spellEnd"/>
            <w:r w:rsidRPr="002D3FC4">
              <w:rPr>
                <w:rFonts w:ascii="Times New Roman" w:hAnsi="Times New Roman"/>
                <w:sz w:val="24"/>
                <w:szCs w:val="24"/>
              </w:rPr>
              <w:t>.</w:t>
            </w:r>
            <w:r w:rsidRPr="002D3FC4">
              <w:rPr>
                <w:rFonts w:ascii="Times New Roman" w:hAnsi="Times New Roman"/>
                <w:sz w:val="24"/>
                <w:szCs w:val="24"/>
              </w:rPr>
              <w:br/>
              <w:t xml:space="preserve">8. </w:t>
            </w:r>
            <w:proofErr w:type="spellStart"/>
            <w:r w:rsidRPr="002D3FC4">
              <w:rPr>
                <w:rFonts w:ascii="Times New Roman" w:hAnsi="Times New Roman"/>
                <w:sz w:val="24"/>
                <w:szCs w:val="24"/>
              </w:rPr>
              <w:t>Забезпечує</w:t>
            </w:r>
            <w:proofErr w:type="spellEnd"/>
            <w:r w:rsidRPr="002D3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3FC4">
              <w:rPr>
                <w:rFonts w:ascii="Times New Roman" w:hAnsi="Times New Roman"/>
                <w:sz w:val="24"/>
                <w:szCs w:val="24"/>
              </w:rPr>
              <w:t>аудіо</w:t>
            </w:r>
            <w:proofErr w:type="spellEnd"/>
            <w:r w:rsidRPr="002D3FC4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2D3FC4">
              <w:rPr>
                <w:rFonts w:ascii="Times New Roman" w:hAnsi="Times New Roman"/>
                <w:sz w:val="24"/>
                <w:szCs w:val="24"/>
              </w:rPr>
              <w:t>відео</w:t>
            </w:r>
            <w:proofErr w:type="spellEnd"/>
            <w:r w:rsidRPr="002D3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3FC4">
              <w:rPr>
                <w:rFonts w:ascii="Times New Roman" w:hAnsi="Times New Roman"/>
                <w:sz w:val="24"/>
                <w:szCs w:val="24"/>
              </w:rPr>
              <w:t>фіксування</w:t>
            </w:r>
            <w:proofErr w:type="spellEnd"/>
            <w:r w:rsidRPr="002D3FC4">
              <w:rPr>
                <w:rFonts w:ascii="Times New Roman" w:hAnsi="Times New Roman"/>
                <w:sz w:val="24"/>
                <w:szCs w:val="24"/>
              </w:rPr>
              <w:t xml:space="preserve"> судового </w:t>
            </w:r>
            <w:proofErr w:type="spellStart"/>
            <w:r w:rsidRPr="002D3FC4">
              <w:rPr>
                <w:rFonts w:ascii="Times New Roman" w:hAnsi="Times New Roman"/>
                <w:sz w:val="24"/>
                <w:szCs w:val="24"/>
              </w:rPr>
              <w:t>процесу</w:t>
            </w:r>
            <w:proofErr w:type="spellEnd"/>
            <w:r w:rsidRPr="002D3FC4">
              <w:rPr>
                <w:rFonts w:ascii="Times New Roman" w:hAnsi="Times New Roman"/>
                <w:sz w:val="24"/>
                <w:szCs w:val="24"/>
              </w:rPr>
              <w:t xml:space="preserve"> (судового </w:t>
            </w:r>
            <w:proofErr w:type="spellStart"/>
            <w:r w:rsidRPr="002D3FC4">
              <w:rPr>
                <w:rFonts w:ascii="Times New Roman" w:hAnsi="Times New Roman"/>
                <w:sz w:val="24"/>
                <w:szCs w:val="24"/>
              </w:rPr>
              <w:t>засідання</w:t>
            </w:r>
            <w:proofErr w:type="spellEnd"/>
            <w:r w:rsidRPr="002D3FC4">
              <w:rPr>
                <w:rFonts w:ascii="Times New Roman" w:hAnsi="Times New Roman"/>
                <w:sz w:val="24"/>
                <w:szCs w:val="24"/>
              </w:rPr>
              <w:t xml:space="preserve">) за </w:t>
            </w:r>
            <w:proofErr w:type="spellStart"/>
            <w:r w:rsidRPr="002D3FC4">
              <w:rPr>
                <w:rFonts w:ascii="Times New Roman" w:hAnsi="Times New Roman"/>
                <w:sz w:val="24"/>
                <w:szCs w:val="24"/>
              </w:rPr>
              <w:t>допомогою</w:t>
            </w:r>
            <w:proofErr w:type="spellEnd"/>
            <w:r w:rsidRPr="002D3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3FC4">
              <w:rPr>
                <w:rFonts w:ascii="Times New Roman" w:hAnsi="Times New Roman"/>
                <w:sz w:val="24"/>
                <w:szCs w:val="24"/>
              </w:rPr>
              <w:t>технічних</w:t>
            </w:r>
            <w:proofErr w:type="spellEnd"/>
            <w:r w:rsidRPr="002D3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3FC4">
              <w:rPr>
                <w:rFonts w:ascii="Times New Roman" w:hAnsi="Times New Roman"/>
                <w:sz w:val="24"/>
                <w:szCs w:val="24"/>
              </w:rPr>
              <w:t>засобів</w:t>
            </w:r>
            <w:proofErr w:type="spellEnd"/>
            <w:r w:rsidRPr="002D3FC4">
              <w:rPr>
                <w:rFonts w:ascii="Times New Roman" w:hAnsi="Times New Roman"/>
                <w:sz w:val="24"/>
                <w:szCs w:val="24"/>
              </w:rPr>
              <w:t xml:space="preserve">, а </w:t>
            </w:r>
            <w:proofErr w:type="spellStart"/>
            <w:r w:rsidRPr="002D3FC4">
              <w:rPr>
                <w:rFonts w:ascii="Times New Roman" w:hAnsi="Times New Roman"/>
                <w:sz w:val="24"/>
                <w:szCs w:val="24"/>
              </w:rPr>
              <w:t>також</w:t>
            </w:r>
            <w:proofErr w:type="spellEnd"/>
            <w:r w:rsidRPr="002D3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3FC4">
              <w:rPr>
                <w:rFonts w:ascii="Times New Roman" w:hAnsi="Times New Roman"/>
                <w:sz w:val="24"/>
                <w:szCs w:val="24"/>
              </w:rPr>
              <w:t>створює</w:t>
            </w:r>
            <w:proofErr w:type="spellEnd"/>
            <w:r w:rsidRPr="002D3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3FC4">
              <w:rPr>
                <w:rFonts w:ascii="Times New Roman" w:hAnsi="Times New Roman"/>
                <w:sz w:val="24"/>
                <w:szCs w:val="24"/>
              </w:rPr>
              <w:t>робочі</w:t>
            </w:r>
            <w:proofErr w:type="spellEnd"/>
            <w:r w:rsidRPr="002D3FC4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2D3FC4">
              <w:rPr>
                <w:rFonts w:ascii="Times New Roman" w:hAnsi="Times New Roman"/>
                <w:sz w:val="24"/>
                <w:szCs w:val="24"/>
              </w:rPr>
              <w:t>архівні</w:t>
            </w:r>
            <w:proofErr w:type="spellEnd"/>
            <w:r w:rsidRPr="002D3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3FC4">
              <w:rPr>
                <w:rFonts w:ascii="Times New Roman" w:hAnsi="Times New Roman"/>
                <w:sz w:val="24"/>
                <w:szCs w:val="24"/>
              </w:rPr>
              <w:t>копії</w:t>
            </w:r>
            <w:proofErr w:type="spellEnd"/>
            <w:r w:rsidRPr="002D3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3FC4">
              <w:rPr>
                <w:rFonts w:ascii="Times New Roman" w:hAnsi="Times New Roman"/>
                <w:sz w:val="24"/>
                <w:szCs w:val="24"/>
              </w:rPr>
              <w:t>аудіо</w:t>
            </w:r>
            <w:proofErr w:type="spellEnd"/>
            <w:r w:rsidRPr="002D3FC4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2D3FC4">
              <w:rPr>
                <w:rFonts w:ascii="Times New Roman" w:hAnsi="Times New Roman"/>
                <w:sz w:val="24"/>
                <w:szCs w:val="24"/>
              </w:rPr>
              <w:t>відеофонограм</w:t>
            </w:r>
            <w:proofErr w:type="spellEnd"/>
            <w:r w:rsidRPr="002D3FC4">
              <w:rPr>
                <w:rFonts w:ascii="Times New Roman" w:hAnsi="Times New Roman"/>
                <w:sz w:val="24"/>
                <w:szCs w:val="24"/>
              </w:rPr>
              <w:t>.</w:t>
            </w:r>
            <w:r w:rsidRPr="002D3FC4">
              <w:rPr>
                <w:rFonts w:ascii="Times New Roman" w:hAnsi="Times New Roman"/>
                <w:sz w:val="24"/>
                <w:szCs w:val="24"/>
              </w:rPr>
              <w:br/>
              <w:t xml:space="preserve">9. </w:t>
            </w:r>
            <w:proofErr w:type="spellStart"/>
            <w:r w:rsidRPr="002D3FC4">
              <w:rPr>
                <w:rFonts w:ascii="Times New Roman" w:hAnsi="Times New Roman"/>
                <w:sz w:val="24"/>
                <w:szCs w:val="24"/>
              </w:rPr>
              <w:t>Забезпечує</w:t>
            </w:r>
            <w:proofErr w:type="spellEnd"/>
            <w:r w:rsidRPr="002D3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3FC4">
              <w:rPr>
                <w:rFonts w:ascii="Times New Roman" w:hAnsi="Times New Roman"/>
                <w:sz w:val="24"/>
                <w:szCs w:val="24"/>
              </w:rPr>
              <w:t>ведення</w:t>
            </w:r>
            <w:proofErr w:type="spellEnd"/>
            <w:r w:rsidRPr="002D3FC4">
              <w:rPr>
                <w:rFonts w:ascii="Times New Roman" w:hAnsi="Times New Roman"/>
                <w:sz w:val="24"/>
                <w:szCs w:val="24"/>
              </w:rPr>
              <w:t xml:space="preserve"> протоколу судового </w:t>
            </w:r>
            <w:proofErr w:type="spellStart"/>
            <w:r w:rsidRPr="002D3FC4">
              <w:rPr>
                <w:rFonts w:ascii="Times New Roman" w:hAnsi="Times New Roman"/>
                <w:sz w:val="24"/>
                <w:szCs w:val="24"/>
              </w:rPr>
              <w:t>засідання</w:t>
            </w:r>
            <w:proofErr w:type="spellEnd"/>
            <w:r w:rsidRPr="002D3FC4">
              <w:rPr>
                <w:rFonts w:ascii="Times New Roman" w:hAnsi="Times New Roman"/>
                <w:sz w:val="24"/>
                <w:szCs w:val="24"/>
              </w:rPr>
              <w:t>.</w:t>
            </w:r>
            <w:r w:rsidRPr="002D3FC4">
              <w:rPr>
                <w:rFonts w:ascii="Times New Roman" w:hAnsi="Times New Roman"/>
                <w:sz w:val="24"/>
                <w:szCs w:val="24"/>
              </w:rPr>
              <w:br/>
              <w:t xml:space="preserve">10. </w:t>
            </w:r>
            <w:proofErr w:type="spellStart"/>
            <w:r w:rsidRPr="002D3FC4">
              <w:rPr>
                <w:rFonts w:ascii="Times New Roman" w:hAnsi="Times New Roman"/>
                <w:sz w:val="24"/>
                <w:szCs w:val="24"/>
              </w:rPr>
              <w:t>Здійснює</w:t>
            </w:r>
            <w:proofErr w:type="spellEnd"/>
            <w:r w:rsidRPr="002D3FC4">
              <w:rPr>
                <w:rFonts w:ascii="Times New Roman" w:hAnsi="Times New Roman"/>
                <w:sz w:val="24"/>
                <w:szCs w:val="24"/>
              </w:rPr>
              <w:t xml:space="preserve"> заходи </w:t>
            </w:r>
            <w:proofErr w:type="spellStart"/>
            <w:r w:rsidRPr="002D3FC4">
              <w:rPr>
                <w:rFonts w:ascii="Times New Roman" w:hAnsi="Times New Roman"/>
                <w:sz w:val="24"/>
                <w:szCs w:val="24"/>
              </w:rPr>
              <w:t>щодо</w:t>
            </w:r>
            <w:proofErr w:type="spellEnd"/>
            <w:r w:rsidRPr="002D3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3FC4">
              <w:rPr>
                <w:rFonts w:ascii="Times New Roman" w:hAnsi="Times New Roman"/>
                <w:sz w:val="24"/>
                <w:szCs w:val="24"/>
              </w:rPr>
              <w:t>вручення</w:t>
            </w:r>
            <w:proofErr w:type="spellEnd"/>
            <w:r w:rsidRPr="002D3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3FC4">
              <w:rPr>
                <w:rFonts w:ascii="Times New Roman" w:hAnsi="Times New Roman"/>
                <w:sz w:val="24"/>
                <w:szCs w:val="24"/>
              </w:rPr>
              <w:t>копії</w:t>
            </w:r>
            <w:proofErr w:type="spellEnd"/>
            <w:r w:rsidRPr="002D3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3FC4">
              <w:rPr>
                <w:rFonts w:ascii="Times New Roman" w:hAnsi="Times New Roman"/>
                <w:sz w:val="24"/>
                <w:szCs w:val="24"/>
              </w:rPr>
              <w:t>вироку</w:t>
            </w:r>
            <w:proofErr w:type="spellEnd"/>
            <w:r w:rsidRPr="002D3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3FC4">
              <w:rPr>
                <w:rFonts w:ascii="Times New Roman" w:hAnsi="Times New Roman"/>
                <w:sz w:val="24"/>
                <w:szCs w:val="24"/>
              </w:rPr>
              <w:t>обвинуваченому</w:t>
            </w:r>
            <w:proofErr w:type="spellEnd"/>
            <w:r w:rsidRPr="002D3FC4">
              <w:rPr>
                <w:rFonts w:ascii="Times New Roman" w:hAnsi="Times New Roman"/>
                <w:sz w:val="24"/>
                <w:szCs w:val="24"/>
              </w:rPr>
              <w:t xml:space="preserve"> та прокурору </w:t>
            </w:r>
            <w:proofErr w:type="spellStart"/>
            <w:r w:rsidRPr="002D3FC4">
              <w:rPr>
                <w:rFonts w:ascii="Times New Roman" w:hAnsi="Times New Roman"/>
                <w:sz w:val="24"/>
                <w:szCs w:val="24"/>
              </w:rPr>
              <w:t>відповідно</w:t>
            </w:r>
            <w:proofErr w:type="spellEnd"/>
            <w:r w:rsidRPr="002D3FC4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2D3FC4">
              <w:rPr>
                <w:rFonts w:ascii="Times New Roman" w:hAnsi="Times New Roman"/>
                <w:sz w:val="24"/>
                <w:szCs w:val="24"/>
              </w:rPr>
              <w:t>вимог</w:t>
            </w:r>
            <w:proofErr w:type="spellEnd"/>
            <w:r w:rsidRPr="002D3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3FC4">
              <w:rPr>
                <w:rFonts w:ascii="Times New Roman" w:hAnsi="Times New Roman"/>
                <w:sz w:val="24"/>
                <w:szCs w:val="24"/>
              </w:rPr>
              <w:t>Кримінального</w:t>
            </w:r>
            <w:proofErr w:type="spellEnd"/>
            <w:r w:rsidRPr="002D3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3FC4">
              <w:rPr>
                <w:rFonts w:ascii="Times New Roman" w:hAnsi="Times New Roman"/>
                <w:sz w:val="24"/>
                <w:szCs w:val="24"/>
              </w:rPr>
              <w:t>процесуального</w:t>
            </w:r>
            <w:proofErr w:type="spellEnd"/>
            <w:r w:rsidRPr="002D3FC4">
              <w:rPr>
                <w:rFonts w:ascii="Times New Roman" w:hAnsi="Times New Roman"/>
                <w:sz w:val="24"/>
                <w:szCs w:val="24"/>
              </w:rPr>
              <w:t xml:space="preserve"> кодексу </w:t>
            </w:r>
            <w:proofErr w:type="spellStart"/>
            <w:r w:rsidRPr="002D3FC4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 w:rsidRPr="002D3FC4">
              <w:rPr>
                <w:rFonts w:ascii="Times New Roman" w:hAnsi="Times New Roman"/>
                <w:sz w:val="24"/>
                <w:szCs w:val="24"/>
              </w:rPr>
              <w:t>.</w:t>
            </w:r>
            <w:r w:rsidRPr="002D3FC4">
              <w:rPr>
                <w:rFonts w:ascii="Times New Roman" w:hAnsi="Times New Roman"/>
                <w:sz w:val="24"/>
                <w:szCs w:val="24"/>
              </w:rPr>
              <w:br/>
              <w:t xml:space="preserve">11. </w:t>
            </w:r>
            <w:proofErr w:type="spellStart"/>
            <w:r w:rsidRPr="002D3FC4">
              <w:rPr>
                <w:rFonts w:ascii="Times New Roman" w:hAnsi="Times New Roman"/>
                <w:sz w:val="24"/>
                <w:szCs w:val="24"/>
              </w:rPr>
              <w:t>Здійснює</w:t>
            </w:r>
            <w:proofErr w:type="spellEnd"/>
            <w:r w:rsidRPr="002D3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3FC4">
              <w:rPr>
                <w:rFonts w:ascii="Times New Roman" w:hAnsi="Times New Roman"/>
                <w:sz w:val="24"/>
                <w:szCs w:val="24"/>
              </w:rPr>
              <w:t>оформлення</w:t>
            </w:r>
            <w:proofErr w:type="spellEnd"/>
            <w:r w:rsidRPr="002D3FC4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2D3FC4">
              <w:rPr>
                <w:rFonts w:ascii="Times New Roman" w:hAnsi="Times New Roman"/>
                <w:sz w:val="24"/>
                <w:szCs w:val="24"/>
              </w:rPr>
              <w:t>направлення</w:t>
            </w:r>
            <w:proofErr w:type="spellEnd"/>
            <w:r w:rsidRPr="002D3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3FC4">
              <w:rPr>
                <w:rFonts w:ascii="Times New Roman" w:hAnsi="Times New Roman"/>
                <w:sz w:val="24"/>
                <w:szCs w:val="24"/>
              </w:rPr>
              <w:t>копій</w:t>
            </w:r>
            <w:proofErr w:type="spellEnd"/>
            <w:r w:rsidRPr="002D3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3FC4">
              <w:rPr>
                <w:rFonts w:ascii="Times New Roman" w:hAnsi="Times New Roman"/>
                <w:sz w:val="24"/>
                <w:szCs w:val="24"/>
              </w:rPr>
              <w:t>судових</w:t>
            </w:r>
            <w:proofErr w:type="spellEnd"/>
            <w:r w:rsidRPr="002D3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3FC4">
              <w:rPr>
                <w:rFonts w:ascii="Times New Roman" w:hAnsi="Times New Roman"/>
                <w:sz w:val="24"/>
                <w:szCs w:val="24"/>
              </w:rPr>
              <w:t>рішень</w:t>
            </w:r>
            <w:proofErr w:type="spellEnd"/>
            <w:r w:rsidRPr="002D3FC4">
              <w:rPr>
                <w:rFonts w:ascii="Times New Roman" w:hAnsi="Times New Roman"/>
                <w:sz w:val="24"/>
                <w:szCs w:val="24"/>
              </w:rPr>
              <w:t xml:space="preserve"> сторонам та </w:t>
            </w:r>
            <w:proofErr w:type="spellStart"/>
            <w:r w:rsidRPr="002D3FC4">
              <w:rPr>
                <w:rFonts w:ascii="Times New Roman" w:hAnsi="Times New Roman"/>
                <w:sz w:val="24"/>
                <w:szCs w:val="24"/>
              </w:rPr>
              <w:t>іншим</w:t>
            </w:r>
            <w:proofErr w:type="spellEnd"/>
            <w:r w:rsidRPr="002D3FC4">
              <w:rPr>
                <w:rFonts w:ascii="Times New Roman" w:hAnsi="Times New Roman"/>
                <w:sz w:val="24"/>
                <w:szCs w:val="24"/>
              </w:rPr>
              <w:t xml:space="preserve"> особам, </w:t>
            </w:r>
            <w:proofErr w:type="spellStart"/>
            <w:r w:rsidRPr="002D3FC4">
              <w:rPr>
                <w:rFonts w:ascii="Times New Roman" w:hAnsi="Times New Roman"/>
                <w:sz w:val="24"/>
                <w:szCs w:val="24"/>
              </w:rPr>
              <w:t>які</w:t>
            </w:r>
            <w:proofErr w:type="spellEnd"/>
            <w:r w:rsidRPr="002D3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3FC4">
              <w:rPr>
                <w:rFonts w:ascii="Times New Roman" w:hAnsi="Times New Roman"/>
                <w:sz w:val="24"/>
                <w:szCs w:val="24"/>
              </w:rPr>
              <w:t>беруть</w:t>
            </w:r>
            <w:proofErr w:type="spellEnd"/>
            <w:r w:rsidRPr="002D3FC4">
              <w:rPr>
                <w:rFonts w:ascii="Times New Roman" w:hAnsi="Times New Roman"/>
                <w:sz w:val="24"/>
                <w:szCs w:val="24"/>
              </w:rPr>
              <w:t xml:space="preserve"> участь у </w:t>
            </w:r>
            <w:proofErr w:type="spellStart"/>
            <w:r w:rsidRPr="002D3FC4">
              <w:rPr>
                <w:rFonts w:ascii="Times New Roman" w:hAnsi="Times New Roman"/>
                <w:sz w:val="24"/>
                <w:szCs w:val="24"/>
              </w:rPr>
              <w:t>справі</w:t>
            </w:r>
            <w:proofErr w:type="spellEnd"/>
            <w:r w:rsidRPr="002D3FC4">
              <w:rPr>
                <w:rFonts w:ascii="Times New Roman" w:hAnsi="Times New Roman"/>
                <w:sz w:val="24"/>
                <w:szCs w:val="24"/>
              </w:rPr>
              <w:t xml:space="preserve"> й </w:t>
            </w:r>
            <w:proofErr w:type="spellStart"/>
            <w:r w:rsidRPr="002D3FC4">
              <w:rPr>
                <w:rFonts w:ascii="Times New Roman" w:hAnsi="Times New Roman"/>
                <w:sz w:val="24"/>
                <w:szCs w:val="24"/>
              </w:rPr>
              <w:t>фактично</w:t>
            </w:r>
            <w:proofErr w:type="spellEnd"/>
            <w:r w:rsidRPr="002D3FC4">
              <w:rPr>
                <w:rFonts w:ascii="Times New Roman" w:hAnsi="Times New Roman"/>
                <w:sz w:val="24"/>
                <w:szCs w:val="24"/>
              </w:rPr>
              <w:t xml:space="preserve"> не </w:t>
            </w:r>
            <w:proofErr w:type="spellStart"/>
            <w:r w:rsidRPr="002D3FC4">
              <w:rPr>
                <w:rFonts w:ascii="Times New Roman" w:hAnsi="Times New Roman"/>
                <w:sz w:val="24"/>
                <w:szCs w:val="24"/>
              </w:rPr>
              <w:t>були</w:t>
            </w:r>
            <w:proofErr w:type="spellEnd"/>
            <w:r w:rsidRPr="002D3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3FC4">
              <w:rPr>
                <w:rFonts w:ascii="Times New Roman" w:hAnsi="Times New Roman"/>
                <w:sz w:val="24"/>
                <w:szCs w:val="24"/>
              </w:rPr>
              <w:t>присутніми</w:t>
            </w:r>
            <w:proofErr w:type="spellEnd"/>
            <w:r w:rsidRPr="002D3FC4">
              <w:rPr>
                <w:rFonts w:ascii="Times New Roman" w:hAnsi="Times New Roman"/>
                <w:sz w:val="24"/>
                <w:szCs w:val="24"/>
              </w:rPr>
              <w:t xml:space="preserve"> в судовому </w:t>
            </w:r>
            <w:proofErr w:type="spellStart"/>
            <w:r w:rsidRPr="002D3FC4">
              <w:rPr>
                <w:rFonts w:ascii="Times New Roman" w:hAnsi="Times New Roman"/>
                <w:sz w:val="24"/>
                <w:szCs w:val="24"/>
              </w:rPr>
              <w:t>засіданні</w:t>
            </w:r>
            <w:proofErr w:type="spellEnd"/>
            <w:r w:rsidRPr="002D3FC4">
              <w:rPr>
                <w:rFonts w:ascii="Times New Roman" w:hAnsi="Times New Roman"/>
                <w:sz w:val="24"/>
                <w:szCs w:val="24"/>
              </w:rPr>
              <w:t xml:space="preserve"> при </w:t>
            </w:r>
            <w:proofErr w:type="spellStart"/>
            <w:r w:rsidRPr="002D3FC4">
              <w:rPr>
                <w:rFonts w:ascii="Times New Roman" w:hAnsi="Times New Roman"/>
                <w:sz w:val="24"/>
                <w:szCs w:val="24"/>
              </w:rPr>
              <w:t>розгляді</w:t>
            </w:r>
            <w:proofErr w:type="spellEnd"/>
            <w:r w:rsidRPr="002D3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3FC4">
              <w:rPr>
                <w:rFonts w:ascii="Times New Roman" w:hAnsi="Times New Roman"/>
                <w:sz w:val="24"/>
                <w:szCs w:val="24"/>
              </w:rPr>
              <w:t>справи</w:t>
            </w:r>
            <w:proofErr w:type="spellEnd"/>
            <w:r w:rsidRPr="002D3FC4">
              <w:rPr>
                <w:rFonts w:ascii="Times New Roman" w:hAnsi="Times New Roman"/>
                <w:sz w:val="24"/>
                <w:szCs w:val="24"/>
              </w:rPr>
              <w:t>.</w:t>
            </w:r>
            <w:r w:rsidRPr="002D3FC4">
              <w:rPr>
                <w:rFonts w:ascii="Times New Roman" w:hAnsi="Times New Roman"/>
                <w:sz w:val="24"/>
                <w:szCs w:val="24"/>
              </w:rPr>
              <w:br/>
            </w:r>
            <w:r w:rsidRPr="002D3F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12. </w:t>
            </w:r>
            <w:proofErr w:type="spellStart"/>
            <w:r w:rsidRPr="002D3FC4">
              <w:rPr>
                <w:rFonts w:ascii="Times New Roman" w:hAnsi="Times New Roman"/>
                <w:sz w:val="24"/>
                <w:szCs w:val="24"/>
              </w:rPr>
              <w:t>Готує</w:t>
            </w:r>
            <w:proofErr w:type="spellEnd"/>
            <w:r w:rsidRPr="002D3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3FC4">
              <w:rPr>
                <w:rFonts w:ascii="Times New Roman" w:hAnsi="Times New Roman"/>
                <w:sz w:val="24"/>
                <w:szCs w:val="24"/>
              </w:rPr>
              <w:t>виконавчі</w:t>
            </w:r>
            <w:proofErr w:type="spellEnd"/>
            <w:r w:rsidRPr="002D3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3FC4">
              <w:rPr>
                <w:rFonts w:ascii="Times New Roman" w:hAnsi="Times New Roman"/>
                <w:sz w:val="24"/>
                <w:szCs w:val="24"/>
              </w:rPr>
              <w:t>листи</w:t>
            </w:r>
            <w:proofErr w:type="spellEnd"/>
            <w:r w:rsidRPr="002D3FC4">
              <w:rPr>
                <w:rFonts w:ascii="Times New Roman" w:hAnsi="Times New Roman"/>
                <w:sz w:val="24"/>
                <w:szCs w:val="24"/>
              </w:rPr>
              <w:t xml:space="preserve"> у справах, за </w:t>
            </w:r>
            <w:proofErr w:type="spellStart"/>
            <w:r w:rsidRPr="002D3FC4">
              <w:rPr>
                <w:rFonts w:ascii="Times New Roman" w:hAnsi="Times New Roman"/>
                <w:sz w:val="24"/>
                <w:szCs w:val="24"/>
              </w:rPr>
              <w:t>якими</w:t>
            </w:r>
            <w:proofErr w:type="spellEnd"/>
            <w:r w:rsidRPr="002D3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3FC4">
              <w:rPr>
                <w:rFonts w:ascii="Times New Roman" w:hAnsi="Times New Roman"/>
                <w:sz w:val="24"/>
                <w:szCs w:val="24"/>
              </w:rPr>
              <w:t>передбачено</w:t>
            </w:r>
            <w:proofErr w:type="spellEnd"/>
            <w:r w:rsidRPr="002D3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3FC4">
              <w:rPr>
                <w:rFonts w:ascii="Times New Roman" w:hAnsi="Times New Roman"/>
                <w:sz w:val="24"/>
                <w:szCs w:val="24"/>
              </w:rPr>
              <w:t>негайне</w:t>
            </w:r>
            <w:proofErr w:type="spellEnd"/>
            <w:r w:rsidRPr="002D3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3FC4">
              <w:rPr>
                <w:rFonts w:ascii="Times New Roman" w:hAnsi="Times New Roman"/>
                <w:sz w:val="24"/>
                <w:szCs w:val="24"/>
              </w:rPr>
              <w:t>виконання</w:t>
            </w:r>
            <w:proofErr w:type="spellEnd"/>
            <w:r w:rsidRPr="002D3FC4">
              <w:rPr>
                <w:rFonts w:ascii="Times New Roman" w:hAnsi="Times New Roman"/>
                <w:sz w:val="24"/>
                <w:szCs w:val="24"/>
              </w:rPr>
              <w:t>.</w:t>
            </w:r>
            <w:r w:rsidRPr="002D3FC4">
              <w:rPr>
                <w:rFonts w:ascii="Times New Roman" w:hAnsi="Times New Roman"/>
                <w:sz w:val="24"/>
                <w:szCs w:val="24"/>
              </w:rPr>
              <w:br/>
              <w:t xml:space="preserve">13. </w:t>
            </w:r>
            <w:proofErr w:type="spellStart"/>
            <w:r w:rsidRPr="002D3FC4">
              <w:rPr>
                <w:rFonts w:ascii="Times New Roman" w:hAnsi="Times New Roman"/>
                <w:sz w:val="24"/>
                <w:szCs w:val="24"/>
              </w:rPr>
              <w:t>Надає</w:t>
            </w:r>
            <w:proofErr w:type="spellEnd"/>
            <w:r w:rsidRPr="002D3FC4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2D3FC4">
              <w:rPr>
                <w:rFonts w:ascii="Times New Roman" w:hAnsi="Times New Roman"/>
                <w:sz w:val="24"/>
                <w:szCs w:val="24"/>
              </w:rPr>
              <w:t>установленому</w:t>
            </w:r>
            <w:proofErr w:type="spellEnd"/>
            <w:r w:rsidRPr="002D3FC4">
              <w:rPr>
                <w:rFonts w:ascii="Times New Roman" w:hAnsi="Times New Roman"/>
                <w:sz w:val="24"/>
                <w:szCs w:val="24"/>
              </w:rPr>
              <w:t xml:space="preserve"> законом порядку </w:t>
            </w:r>
            <w:proofErr w:type="spellStart"/>
            <w:r w:rsidRPr="002D3FC4">
              <w:rPr>
                <w:rFonts w:ascii="Times New Roman" w:hAnsi="Times New Roman"/>
                <w:sz w:val="24"/>
                <w:szCs w:val="24"/>
              </w:rPr>
              <w:t>інформації</w:t>
            </w:r>
            <w:proofErr w:type="spellEnd"/>
            <w:r w:rsidRPr="002D3FC4">
              <w:rPr>
                <w:rFonts w:ascii="Times New Roman" w:hAnsi="Times New Roman"/>
                <w:sz w:val="24"/>
                <w:szCs w:val="24"/>
              </w:rPr>
              <w:t xml:space="preserve"> про стан </w:t>
            </w:r>
            <w:proofErr w:type="spellStart"/>
            <w:r w:rsidRPr="002D3FC4">
              <w:rPr>
                <w:rFonts w:ascii="Times New Roman" w:hAnsi="Times New Roman"/>
                <w:sz w:val="24"/>
                <w:szCs w:val="24"/>
              </w:rPr>
              <w:t>розгляду</w:t>
            </w:r>
            <w:proofErr w:type="spellEnd"/>
            <w:r w:rsidRPr="002D3FC4">
              <w:rPr>
                <w:rFonts w:ascii="Times New Roman" w:hAnsi="Times New Roman"/>
                <w:sz w:val="24"/>
                <w:szCs w:val="24"/>
              </w:rPr>
              <w:t xml:space="preserve"> справ.</w:t>
            </w:r>
            <w:r w:rsidRPr="002D3FC4">
              <w:rPr>
                <w:rFonts w:ascii="Times New Roman" w:hAnsi="Times New Roman"/>
                <w:sz w:val="24"/>
                <w:szCs w:val="24"/>
              </w:rPr>
              <w:br/>
              <w:t xml:space="preserve">14. </w:t>
            </w:r>
            <w:proofErr w:type="spellStart"/>
            <w:r w:rsidRPr="002D3FC4">
              <w:rPr>
                <w:rFonts w:ascii="Times New Roman" w:hAnsi="Times New Roman"/>
                <w:sz w:val="24"/>
                <w:szCs w:val="24"/>
              </w:rPr>
              <w:t>Оформлює</w:t>
            </w:r>
            <w:proofErr w:type="spellEnd"/>
            <w:r w:rsidRPr="002D3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3FC4">
              <w:rPr>
                <w:rFonts w:ascii="Times New Roman" w:hAnsi="Times New Roman"/>
                <w:sz w:val="24"/>
                <w:szCs w:val="24"/>
              </w:rPr>
              <w:t>матеріали</w:t>
            </w:r>
            <w:proofErr w:type="spellEnd"/>
            <w:r w:rsidRPr="002D3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3FC4">
              <w:rPr>
                <w:rFonts w:ascii="Times New Roman" w:hAnsi="Times New Roman"/>
                <w:sz w:val="24"/>
                <w:szCs w:val="24"/>
              </w:rPr>
              <w:t>судових</w:t>
            </w:r>
            <w:proofErr w:type="spellEnd"/>
            <w:r w:rsidRPr="002D3FC4">
              <w:rPr>
                <w:rFonts w:ascii="Times New Roman" w:hAnsi="Times New Roman"/>
                <w:sz w:val="24"/>
                <w:szCs w:val="24"/>
              </w:rPr>
              <w:t xml:space="preserve"> справ та </w:t>
            </w:r>
            <w:proofErr w:type="spellStart"/>
            <w:r w:rsidRPr="002D3FC4">
              <w:rPr>
                <w:rFonts w:ascii="Times New Roman" w:hAnsi="Times New Roman"/>
                <w:sz w:val="24"/>
                <w:szCs w:val="24"/>
              </w:rPr>
              <w:t>матеріалів</w:t>
            </w:r>
            <w:proofErr w:type="spellEnd"/>
            <w:r w:rsidRPr="002D3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3FC4">
              <w:rPr>
                <w:rFonts w:ascii="Times New Roman" w:hAnsi="Times New Roman"/>
                <w:sz w:val="24"/>
                <w:szCs w:val="24"/>
              </w:rPr>
              <w:t>кримінального</w:t>
            </w:r>
            <w:proofErr w:type="spellEnd"/>
            <w:r w:rsidRPr="002D3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3FC4">
              <w:rPr>
                <w:rFonts w:ascii="Times New Roman" w:hAnsi="Times New Roman"/>
                <w:sz w:val="24"/>
                <w:szCs w:val="24"/>
              </w:rPr>
              <w:t>провадження</w:t>
            </w:r>
            <w:proofErr w:type="spellEnd"/>
            <w:r w:rsidRPr="002D3F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D3FC4">
              <w:rPr>
                <w:rFonts w:ascii="Times New Roman" w:hAnsi="Times New Roman"/>
                <w:sz w:val="24"/>
                <w:szCs w:val="24"/>
              </w:rPr>
              <w:t>що</w:t>
            </w:r>
            <w:proofErr w:type="spellEnd"/>
            <w:r w:rsidRPr="002D3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3FC4">
              <w:rPr>
                <w:rFonts w:ascii="Times New Roman" w:hAnsi="Times New Roman"/>
                <w:sz w:val="24"/>
                <w:szCs w:val="24"/>
              </w:rPr>
              <w:t>перебувають</w:t>
            </w:r>
            <w:proofErr w:type="spellEnd"/>
            <w:r w:rsidRPr="002D3FC4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2D3FC4">
              <w:rPr>
                <w:rFonts w:ascii="Times New Roman" w:hAnsi="Times New Roman"/>
                <w:sz w:val="24"/>
                <w:szCs w:val="24"/>
              </w:rPr>
              <w:t>провадженні</w:t>
            </w:r>
            <w:proofErr w:type="spellEnd"/>
            <w:r w:rsidRPr="002D3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3FC4">
              <w:rPr>
                <w:rFonts w:ascii="Times New Roman" w:hAnsi="Times New Roman"/>
                <w:sz w:val="24"/>
                <w:szCs w:val="24"/>
              </w:rPr>
              <w:t>судді</w:t>
            </w:r>
            <w:proofErr w:type="spellEnd"/>
            <w:r w:rsidRPr="002D3FC4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2D3FC4">
              <w:rPr>
                <w:rFonts w:ascii="Times New Roman" w:hAnsi="Times New Roman"/>
                <w:sz w:val="24"/>
                <w:szCs w:val="24"/>
              </w:rPr>
              <w:t>здійснює</w:t>
            </w:r>
            <w:proofErr w:type="spellEnd"/>
            <w:r w:rsidRPr="002D3FC4">
              <w:rPr>
                <w:rFonts w:ascii="Times New Roman" w:hAnsi="Times New Roman"/>
                <w:sz w:val="24"/>
                <w:szCs w:val="24"/>
              </w:rPr>
              <w:t xml:space="preserve"> передачу справ і </w:t>
            </w:r>
            <w:proofErr w:type="spellStart"/>
            <w:r w:rsidRPr="002D3FC4">
              <w:rPr>
                <w:rFonts w:ascii="Times New Roman" w:hAnsi="Times New Roman"/>
                <w:sz w:val="24"/>
                <w:szCs w:val="24"/>
              </w:rPr>
              <w:t>проваджень</w:t>
            </w:r>
            <w:proofErr w:type="spellEnd"/>
            <w:r w:rsidRPr="002D3F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D3FC4">
              <w:rPr>
                <w:rFonts w:ascii="Times New Roman" w:hAnsi="Times New Roman"/>
                <w:sz w:val="24"/>
                <w:szCs w:val="24"/>
              </w:rPr>
              <w:t>розглянутих</w:t>
            </w:r>
            <w:proofErr w:type="spellEnd"/>
            <w:r w:rsidRPr="002D3FC4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Pr="002D3FC4">
              <w:rPr>
                <w:rFonts w:ascii="Times New Roman" w:hAnsi="Times New Roman"/>
                <w:sz w:val="24"/>
                <w:szCs w:val="24"/>
              </w:rPr>
              <w:t>суті</w:t>
            </w:r>
            <w:proofErr w:type="spellEnd"/>
            <w:r w:rsidRPr="002D3FC4">
              <w:rPr>
                <w:rFonts w:ascii="Times New Roman" w:hAnsi="Times New Roman"/>
                <w:sz w:val="24"/>
                <w:szCs w:val="24"/>
              </w:rPr>
              <w:t xml:space="preserve">, до </w:t>
            </w:r>
            <w:proofErr w:type="spellStart"/>
            <w:r w:rsidRPr="002D3FC4">
              <w:rPr>
                <w:rFonts w:ascii="Times New Roman" w:hAnsi="Times New Roman"/>
                <w:sz w:val="24"/>
                <w:szCs w:val="24"/>
              </w:rPr>
              <w:t>канцелярії</w:t>
            </w:r>
            <w:proofErr w:type="spellEnd"/>
            <w:r w:rsidRPr="002D3FC4">
              <w:rPr>
                <w:rFonts w:ascii="Times New Roman" w:hAnsi="Times New Roman"/>
                <w:sz w:val="24"/>
                <w:szCs w:val="24"/>
              </w:rPr>
              <w:t xml:space="preserve"> суду.</w:t>
            </w:r>
            <w:r w:rsidRPr="002D3FC4">
              <w:rPr>
                <w:rFonts w:ascii="Times New Roman" w:hAnsi="Times New Roman"/>
                <w:sz w:val="24"/>
                <w:szCs w:val="24"/>
              </w:rPr>
              <w:br/>
              <w:t xml:space="preserve">15. </w:t>
            </w:r>
            <w:proofErr w:type="spellStart"/>
            <w:r w:rsidRPr="002D3FC4">
              <w:rPr>
                <w:rFonts w:ascii="Times New Roman" w:hAnsi="Times New Roman"/>
                <w:sz w:val="24"/>
                <w:szCs w:val="24"/>
              </w:rPr>
              <w:t>Виконує</w:t>
            </w:r>
            <w:proofErr w:type="spellEnd"/>
            <w:r w:rsidRPr="002D3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3FC4">
              <w:rPr>
                <w:rFonts w:ascii="Times New Roman" w:hAnsi="Times New Roman"/>
                <w:sz w:val="24"/>
                <w:szCs w:val="24"/>
              </w:rPr>
              <w:t>інші</w:t>
            </w:r>
            <w:proofErr w:type="spellEnd"/>
            <w:r w:rsidRPr="002D3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3FC4">
              <w:rPr>
                <w:rFonts w:ascii="Times New Roman" w:hAnsi="Times New Roman"/>
                <w:sz w:val="24"/>
                <w:szCs w:val="24"/>
              </w:rPr>
              <w:t>доручення</w:t>
            </w:r>
            <w:proofErr w:type="spellEnd"/>
            <w:r w:rsidRPr="002D3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3FC4">
              <w:rPr>
                <w:rFonts w:ascii="Times New Roman" w:hAnsi="Times New Roman"/>
                <w:sz w:val="24"/>
                <w:szCs w:val="24"/>
              </w:rPr>
              <w:t>керівника</w:t>
            </w:r>
            <w:proofErr w:type="spellEnd"/>
            <w:r w:rsidRPr="002D3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3FC4">
              <w:rPr>
                <w:rFonts w:ascii="Times New Roman" w:hAnsi="Times New Roman"/>
                <w:sz w:val="24"/>
                <w:szCs w:val="24"/>
              </w:rPr>
              <w:t>апарату</w:t>
            </w:r>
            <w:proofErr w:type="spellEnd"/>
            <w:r w:rsidRPr="002D3FC4">
              <w:rPr>
                <w:rFonts w:ascii="Times New Roman" w:hAnsi="Times New Roman"/>
                <w:sz w:val="24"/>
                <w:szCs w:val="24"/>
              </w:rPr>
              <w:t xml:space="preserve"> суду, </w:t>
            </w:r>
            <w:proofErr w:type="spellStart"/>
            <w:r w:rsidRPr="002D3FC4">
              <w:rPr>
                <w:rFonts w:ascii="Times New Roman" w:hAnsi="Times New Roman"/>
                <w:sz w:val="24"/>
                <w:szCs w:val="24"/>
              </w:rPr>
              <w:t>судді</w:t>
            </w:r>
            <w:proofErr w:type="spellEnd"/>
            <w:r w:rsidRPr="002D3F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D3FC4">
              <w:rPr>
                <w:rFonts w:ascii="Times New Roman" w:hAnsi="Times New Roman"/>
                <w:sz w:val="24"/>
                <w:szCs w:val="24"/>
              </w:rPr>
              <w:t>помічника</w:t>
            </w:r>
            <w:proofErr w:type="spellEnd"/>
            <w:r w:rsidRPr="002D3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3FC4">
              <w:rPr>
                <w:rFonts w:ascii="Times New Roman" w:hAnsi="Times New Roman"/>
                <w:sz w:val="24"/>
                <w:szCs w:val="24"/>
              </w:rPr>
              <w:t>судді</w:t>
            </w:r>
            <w:proofErr w:type="spellEnd"/>
            <w:r w:rsidRPr="002D3F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D3FC4">
              <w:rPr>
                <w:rFonts w:ascii="Times New Roman" w:hAnsi="Times New Roman"/>
                <w:sz w:val="24"/>
                <w:szCs w:val="24"/>
              </w:rPr>
              <w:t>що</w:t>
            </w:r>
            <w:proofErr w:type="spellEnd"/>
            <w:r w:rsidRPr="002D3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3FC4">
              <w:rPr>
                <w:rFonts w:ascii="Times New Roman" w:hAnsi="Times New Roman"/>
                <w:sz w:val="24"/>
                <w:szCs w:val="24"/>
              </w:rPr>
              <w:t>стосуються</w:t>
            </w:r>
            <w:proofErr w:type="spellEnd"/>
            <w:r w:rsidRPr="002D3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3FC4">
              <w:rPr>
                <w:rFonts w:ascii="Times New Roman" w:hAnsi="Times New Roman"/>
                <w:sz w:val="24"/>
                <w:szCs w:val="24"/>
              </w:rPr>
              <w:t>організації</w:t>
            </w:r>
            <w:proofErr w:type="spellEnd"/>
            <w:r w:rsidRPr="002D3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3FC4">
              <w:rPr>
                <w:rFonts w:ascii="Times New Roman" w:hAnsi="Times New Roman"/>
                <w:sz w:val="24"/>
                <w:szCs w:val="24"/>
              </w:rPr>
              <w:t>розгляду</w:t>
            </w:r>
            <w:proofErr w:type="spellEnd"/>
            <w:r w:rsidRPr="002D3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3FC4">
              <w:rPr>
                <w:rFonts w:ascii="Times New Roman" w:hAnsi="Times New Roman"/>
                <w:sz w:val="24"/>
                <w:szCs w:val="24"/>
              </w:rPr>
              <w:t>судових</w:t>
            </w:r>
            <w:proofErr w:type="spellEnd"/>
            <w:r w:rsidRPr="002D3FC4">
              <w:rPr>
                <w:rFonts w:ascii="Times New Roman" w:hAnsi="Times New Roman"/>
                <w:sz w:val="24"/>
                <w:szCs w:val="24"/>
              </w:rPr>
              <w:t xml:space="preserve"> справ.</w:t>
            </w:r>
          </w:p>
        </w:tc>
      </w:tr>
      <w:tr w:rsidR="0033205C" w:rsidRPr="00A25EF1" w:rsidTr="006B1307"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5C" w:rsidRDefault="0033205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Умови оплати праці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5C" w:rsidRPr="004C5300" w:rsidRDefault="002D3FC4" w:rsidP="002D3FC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2D3FC4">
              <w:rPr>
                <w:rFonts w:ascii="Times New Roman" w:hAnsi="Times New Roman"/>
                <w:sz w:val="24"/>
                <w:szCs w:val="24"/>
                <w:lang w:val="uk-UA"/>
              </w:rPr>
              <w:t>осадовий оклад згід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но штатного розпису - 4440грн.,</w:t>
            </w:r>
            <w:r w:rsidR="00CF7E68" w:rsidRPr="009602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надбавки, виплати, премії відповідно до ст.</w:t>
            </w:r>
            <w:r w:rsidR="00CF7E6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ст. 50, 52 Закону України</w:t>
            </w:r>
            <w:r w:rsidR="00CF7E68" w:rsidRPr="009602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«Про державну службу»</w:t>
            </w:r>
            <w:r w:rsidR="004C5300">
              <w:rPr>
                <w:color w:val="333333"/>
                <w:shd w:val="clear" w:color="auto" w:fill="FFFFFF"/>
                <w:lang w:val="uk-UA"/>
              </w:rPr>
              <w:t xml:space="preserve">, </w:t>
            </w:r>
            <w:r w:rsidR="004C5300" w:rsidRPr="004C5300">
              <w:rPr>
                <w:rFonts w:ascii="Times New Roman" w:hAnsi="Times New Roman"/>
                <w:sz w:val="24"/>
                <w:szCs w:val="24"/>
                <w:lang w:val="uk-UA"/>
              </w:rPr>
              <w:t>надбавка до посадового окладу за ранг державного службовця відповідно до постанови Кабінету Міністрів України від 18 січня 2017 року</w:t>
            </w:r>
            <w:r w:rsidR="004C5300" w:rsidRPr="004C5300">
              <w:rPr>
                <w:rFonts w:ascii="Times New Roman" w:hAnsi="Times New Roman"/>
                <w:sz w:val="24"/>
                <w:szCs w:val="24"/>
              </w:rPr>
              <w:t> </w:t>
            </w:r>
            <w:r w:rsidR="00A25EF1">
              <w:fldChar w:fldCharType="begin"/>
            </w:r>
            <w:r w:rsidR="00A25EF1" w:rsidRPr="00A25EF1">
              <w:rPr>
                <w:lang w:val="uk-UA"/>
              </w:rPr>
              <w:instrText xml:space="preserve"> </w:instrText>
            </w:r>
            <w:r w:rsidR="00A25EF1">
              <w:instrText>HYPERLINK</w:instrText>
            </w:r>
            <w:r w:rsidR="00A25EF1" w:rsidRPr="00A25EF1">
              <w:rPr>
                <w:lang w:val="uk-UA"/>
              </w:rPr>
              <w:instrText xml:space="preserve"> "</w:instrText>
            </w:r>
            <w:r w:rsidR="00A25EF1">
              <w:instrText>https</w:instrText>
            </w:r>
            <w:r w:rsidR="00A25EF1" w:rsidRPr="00A25EF1">
              <w:rPr>
                <w:lang w:val="uk-UA"/>
              </w:rPr>
              <w:instrText>://</w:instrText>
            </w:r>
            <w:r w:rsidR="00A25EF1">
              <w:instrText>zakon</w:instrText>
            </w:r>
            <w:r w:rsidR="00A25EF1" w:rsidRPr="00A25EF1">
              <w:rPr>
                <w:lang w:val="uk-UA"/>
              </w:rPr>
              <w:instrText>.</w:instrText>
            </w:r>
            <w:r w:rsidR="00A25EF1">
              <w:instrText>rada</w:instrText>
            </w:r>
            <w:r w:rsidR="00A25EF1" w:rsidRPr="00A25EF1">
              <w:rPr>
                <w:lang w:val="uk-UA"/>
              </w:rPr>
              <w:instrText>.</w:instrText>
            </w:r>
            <w:r w:rsidR="00A25EF1">
              <w:instrText>gov</w:instrText>
            </w:r>
            <w:r w:rsidR="00A25EF1" w:rsidRPr="00A25EF1">
              <w:rPr>
                <w:lang w:val="uk-UA"/>
              </w:rPr>
              <w:instrText>.</w:instrText>
            </w:r>
            <w:r w:rsidR="00A25EF1">
              <w:instrText>ua</w:instrText>
            </w:r>
            <w:r w:rsidR="00A25EF1" w:rsidRPr="00A25EF1">
              <w:rPr>
                <w:lang w:val="uk-UA"/>
              </w:rPr>
              <w:instrText>/</w:instrText>
            </w:r>
            <w:r w:rsidR="00A25EF1">
              <w:instrText>rada</w:instrText>
            </w:r>
            <w:r w:rsidR="00A25EF1" w:rsidRPr="00A25EF1">
              <w:rPr>
                <w:lang w:val="uk-UA"/>
              </w:rPr>
              <w:instrText>/</w:instrText>
            </w:r>
            <w:r w:rsidR="00A25EF1">
              <w:instrText>show</w:instrText>
            </w:r>
            <w:r w:rsidR="00A25EF1" w:rsidRPr="00A25EF1">
              <w:rPr>
                <w:lang w:val="uk-UA"/>
              </w:rPr>
              <w:instrText>/15-2017-%</w:instrText>
            </w:r>
            <w:r w:rsidR="00A25EF1">
              <w:instrText>D</w:instrText>
            </w:r>
            <w:r w:rsidR="00A25EF1" w:rsidRPr="00A25EF1">
              <w:rPr>
                <w:lang w:val="uk-UA"/>
              </w:rPr>
              <w:instrText>0%</w:instrText>
            </w:r>
            <w:r w:rsidR="00A25EF1">
              <w:instrText>BF</w:instrText>
            </w:r>
            <w:r w:rsidR="00A25EF1" w:rsidRPr="00A25EF1">
              <w:rPr>
                <w:lang w:val="uk-UA"/>
              </w:rPr>
              <w:instrText>" \</w:instrText>
            </w:r>
            <w:r w:rsidR="00A25EF1">
              <w:instrText>l</w:instrText>
            </w:r>
            <w:r w:rsidR="00A25EF1" w:rsidRPr="00A25EF1">
              <w:rPr>
                <w:lang w:val="uk-UA"/>
              </w:rPr>
              <w:instrText xml:space="preserve"> "</w:instrText>
            </w:r>
            <w:r w:rsidR="00A25EF1">
              <w:instrText>n</w:instrText>
            </w:r>
            <w:r w:rsidR="00A25EF1" w:rsidRPr="00A25EF1">
              <w:rPr>
                <w:lang w:val="uk-UA"/>
              </w:rPr>
              <w:instrText>2" \</w:instrText>
            </w:r>
            <w:r w:rsidR="00A25EF1">
              <w:instrText>t</w:instrText>
            </w:r>
            <w:r w:rsidR="00A25EF1" w:rsidRPr="00A25EF1">
              <w:rPr>
                <w:lang w:val="uk-UA"/>
              </w:rPr>
              <w:instrText xml:space="preserve"> "_</w:instrText>
            </w:r>
            <w:r w:rsidR="00A25EF1">
              <w:instrText>blank</w:instrText>
            </w:r>
            <w:r w:rsidR="00A25EF1" w:rsidRPr="00A25EF1">
              <w:rPr>
                <w:lang w:val="uk-UA"/>
              </w:rPr>
              <w:instrText xml:space="preserve">" </w:instrText>
            </w:r>
            <w:r w:rsidR="00A25EF1">
              <w:fldChar w:fldCharType="separate"/>
            </w:r>
            <w:r w:rsidR="004C5300" w:rsidRPr="004C5300">
              <w:rPr>
                <w:rStyle w:val="a7"/>
                <w:rFonts w:ascii="Times New Roman" w:hAnsi="Times New Roman"/>
                <w:sz w:val="24"/>
                <w:szCs w:val="24"/>
                <w:lang w:val="uk-UA"/>
              </w:rPr>
              <w:t>№ 15</w:t>
            </w:r>
            <w:r w:rsidR="00A25EF1">
              <w:rPr>
                <w:rStyle w:val="a7"/>
                <w:rFonts w:ascii="Times New Roman" w:hAnsi="Times New Roman"/>
                <w:sz w:val="24"/>
                <w:szCs w:val="24"/>
                <w:lang w:val="uk-UA"/>
              </w:rPr>
              <w:fldChar w:fldCharType="end"/>
            </w:r>
            <w:r w:rsidR="004C5300" w:rsidRPr="004C5300">
              <w:rPr>
                <w:rFonts w:ascii="Times New Roman" w:hAnsi="Times New Roman"/>
                <w:sz w:val="24"/>
                <w:szCs w:val="24"/>
              </w:rPr>
              <w:t> </w:t>
            </w:r>
            <w:r w:rsidR="004C5300" w:rsidRPr="004C5300">
              <w:rPr>
                <w:rFonts w:ascii="Times New Roman" w:hAnsi="Times New Roman"/>
                <w:sz w:val="24"/>
                <w:szCs w:val="24"/>
                <w:lang w:val="uk-UA"/>
              </w:rPr>
              <w:t>"Питання оплати праці працівників державних органів" (із змінами)</w:t>
            </w:r>
          </w:p>
        </w:tc>
      </w:tr>
      <w:tr w:rsidR="0033205C" w:rsidTr="006B1307"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5C" w:rsidRDefault="0033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5C" w:rsidRDefault="002D3FC4">
            <w:pPr>
              <w:tabs>
                <w:tab w:val="left" w:pos="1065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Безстроково</w:t>
            </w:r>
          </w:p>
        </w:tc>
      </w:tr>
      <w:tr w:rsidR="0033205C" w:rsidTr="006B1307"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5C" w:rsidRDefault="00361BA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1BA6">
              <w:rPr>
                <w:rFonts w:ascii="Times New Roman" w:hAnsi="Times New Roman"/>
                <w:sz w:val="24"/>
                <w:szCs w:val="24"/>
                <w:lang w:val="uk-UA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8B" w:rsidRPr="00D0658B" w:rsidRDefault="00D0658B" w:rsidP="00D0658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658B">
              <w:rPr>
                <w:rFonts w:ascii="Times New Roman" w:hAnsi="Times New Roman"/>
                <w:sz w:val="24"/>
                <w:szCs w:val="24"/>
                <w:lang w:val="uk-UA"/>
              </w:rPr>
              <w:t>Особа, яка бажає взяти участь у конкурсі, подає конкурсній комісії через Єдиний портал вакансій державної служби:</w:t>
            </w:r>
          </w:p>
          <w:p w:rsidR="00D0658B" w:rsidRPr="00D0658B" w:rsidRDefault="00D0658B" w:rsidP="00433DDD">
            <w:pPr>
              <w:numPr>
                <w:ilvl w:val="0"/>
                <w:numId w:val="9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658B">
              <w:rPr>
                <w:rFonts w:ascii="Times New Roman" w:hAnsi="Times New Roman"/>
                <w:sz w:val="24"/>
                <w:szCs w:val="24"/>
                <w:lang w:val="uk-UA"/>
              </w:rPr>
              <w:t>заяву про участь у конкурсі із зазначенням основних мотивів щодо зайняття посади за формою згідно з </w:t>
            </w:r>
            <w:hyperlink r:id="rId5" w:anchor="n199" w:history="1">
              <w:r w:rsidRPr="00D0658B">
                <w:rPr>
                  <w:rStyle w:val="a7"/>
                  <w:rFonts w:ascii="Times New Roman" w:hAnsi="Times New Roman"/>
                  <w:sz w:val="24"/>
                  <w:szCs w:val="24"/>
                  <w:lang w:val="uk-UA"/>
                </w:rPr>
                <w:t>додатком 2</w:t>
              </w:r>
            </w:hyperlink>
            <w:r w:rsidRPr="00D065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Порядку проведення конкурсу на зайняття посад державної служби, затвердженого постановою Кабінету Міністрів України від 25.03.2016 р. № 246  </w:t>
            </w:r>
            <w:r w:rsidRPr="00D0658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(зі змінами),</w:t>
            </w:r>
          </w:p>
          <w:p w:rsidR="00D0658B" w:rsidRPr="00D0658B" w:rsidRDefault="00D0658B" w:rsidP="00433DDD">
            <w:pPr>
              <w:numPr>
                <w:ilvl w:val="0"/>
                <w:numId w:val="9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58B">
              <w:rPr>
                <w:rFonts w:ascii="Times New Roman" w:hAnsi="Times New Roman"/>
                <w:sz w:val="24"/>
                <w:szCs w:val="24"/>
              </w:rPr>
              <w:t xml:space="preserve">резюме за формою </w:t>
            </w:r>
            <w:proofErr w:type="spellStart"/>
            <w:r w:rsidRPr="00D0658B">
              <w:rPr>
                <w:rFonts w:ascii="Times New Roman" w:hAnsi="Times New Roman"/>
                <w:sz w:val="24"/>
                <w:szCs w:val="24"/>
              </w:rPr>
              <w:t>згідно</w:t>
            </w:r>
            <w:proofErr w:type="spellEnd"/>
            <w:r w:rsidRPr="00D0658B">
              <w:rPr>
                <w:rFonts w:ascii="Times New Roman" w:hAnsi="Times New Roman"/>
                <w:sz w:val="24"/>
                <w:szCs w:val="24"/>
              </w:rPr>
              <w:t xml:space="preserve"> з </w:t>
            </w:r>
            <w:proofErr w:type="spellStart"/>
            <w:r w:rsidRPr="00D0658B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D0658B">
              <w:rPr>
                <w:rFonts w:ascii="Times New Roman" w:hAnsi="Times New Roman"/>
                <w:sz w:val="24"/>
                <w:szCs w:val="24"/>
              </w:rPr>
              <w:instrText xml:space="preserve"> HYPERLINK "https://zakon.rada.gov.ua/laws/show/246-2016-%D0%BF" \l "n1039" </w:instrText>
            </w:r>
            <w:r w:rsidRPr="00D0658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0658B">
              <w:rPr>
                <w:rStyle w:val="a7"/>
                <w:rFonts w:ascii="Times New Roman" w:hAnsi="Times New Roman"/>
                <w:sz w:val="24"/>
                <w:szCs w:val="24"/>
              </w:rPr>
              <w:t>додатком</w:t>
            </w:r>
            <w:proofErr w:type="spellEnd"/>
            <w:r w:rsidRPr="00D0658B">
              <w:rPr>
                <w:rStyle w:val="a7"/>
                <w:rFonts w:ascii="Times New Roman" w:hAnsi="Times New Roman"/>
                <w:sz w:val="24"/>
                <w:szCs w:val="24"/>
              </w:rPr>
              <w:t xml:space="preserve"> 2</w:t>
            </w:r>
            <w:r w:rsidRPr="00D0658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hyperlink r:id="rId6" w:anchor="n1039" w:history="1">
              <w:r w:rsidRPr="00D0658B">
                <w:rPr>
                  <w:rStyle w:val="a7"/>
                  <w:rFonts w:ascii="Times New Roman" w:hAnsi="Times New Roman"/>
                  <w:b/>
                  <w:bCs/>
                  <w:sz w:val="24"/>
                  <w:szCs w:val="24"/>
                  <w:vertAlign w:val="superscript"/>
                </w:rPr>
                <w:t>-1</w:t>
              </w:r>
            </w:hyperlink>
            <w:r w:rsidRPr="00D0658B">
              <w:rPr>
                <w:rFonts w:ascii="Times New Roman" w:hAnsi="Times New Roman"/>
                <w:sz w:val="24"/>
                <w:szCs w:val="24"/>
              </w:rPr>
              <w:t xml:space="preserve">, в </w:t>
            </w:r>
            <w:proofErr w:type="spellStart"/>
            <w:r w:rsidRPr="00D0658B">
              <w:rPr>
                <w:rFonts w:ascii="Times New Roman" w:hAnsi="Times New Roman"/>
                <w:sz w:val="24"/>
                <w:szCs w:val="24"/>
              </w:rPr>
              <w:t>якому</w:t>
            </w:r>
            <w:proofErr w:type="spellEnd"/>
            <w:r w:rsidRPr="00D065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658B">
              <w:rPr>
                <w:rFonts w:ascii="Times New Roman" w:hAnsi="Times New Roman"/>
                <w:sz w:val="24"/>
                <w:szCs w:val="24"/>
              </w:rPr>
              <w:t>обов’язково</w:t>
            </w:r>
            <w:proofErr w:type="spellEnd"/>
            <w:r w:rsidRPr="00D065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658B">
              <w:rPr>
                <w:rFonts w:ascii="Times New Roman" w:hAnsi="Times New Roman"/>
                <w:sz w:val="24"/>
                <w:szCs w:val="24"/>
              </w:rPr>
              <w:t>зазначається</w:t>
            </w:r>
            <w:proofErr w:type="spellEnd"/>
            <w:r w:rsidRPr="00D065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658B">
              <w:rPr>
                <w:rFonts w:ascii="Times New Roman" w:hAnsi="Times New Roman"/>
                <w:sz w:val="24"/>
                <w:szCs w:val="24"/>
              </w:rPr>
              <w:t>така</w:t>
            </w:r>
            <w:proofErr w:type="spellEnd"/>
            <w:r w:rsidRPr="00D065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658B">
              <w:rPr>
                <w:rFonts w:ascii="Times New Roman" w:hAnsi="Times New Roman"/>
                <w:sz w:val="24"/>
                <w:szCs w:val="24"/>
              </w:rPr>
              <w:t>інформація</w:t>
            </w:r>
            <w:proofErr w:type="spellEnd"/>
            <w:r w:rsidRPr="00D0658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0658B" w:rsidRPr="00D0658B" w:rsidRDefault="00D0658B" w:rsidP="00D0658B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658B">
              <w:rPr>
                <w:rFonts w:ascii="Times New Roman" w:hAnsi="Times New Roman"/>
                <w:sz w:val="24"/>
                <w:szCs w:val="24"/>
              </w:rPr>
              <w:t>прізвище</w:t>
            </w:r>
            <w:proofErr w:type="spellEnd"/>
            <w:r w:rsidRPr="00D0658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0658B">
              <w:rPr>
                <w:rFonts w:ascii="Times New Roman" w:hAnsi="Times New Roman"/>
                <w:sz w:val="24"/>
                <w:szCs w:val="24"/>
              </w:rPr>
              <w:t>ім’я</w:t>
            </w:r>
            <w:proofErr w:type="spellEnd"/>
            <w:r w:rsidRPr="00D0658B">
              <w:rPr>
                <w:rFonts w:ascii="Times New Roman" w:hAnsi="Times New Roman"/>
                <w:sz w:val="24"/>
                <w:szCs w:val="24"/>
              </w:rPr>
              <w:t xml:space="preserve">, по </w:t>
            </w:r>
            <w:proofErr w:type="spellStart"/>
            <w:r w:rsidRPr="00D0658B">
              <w:rPr>
                <w:rFonts w:ascii="Times New Roman" w:hAnsi="Times New Roman"/>
                <w:sz w:val="24"/>
                <w:szCs w:val="24"/>
              </w:rPr>
              <w:t>батькові</w:t>
            </w:r>
            <w:proofErr w:type="spellEnd"/>
            <w:r w:rsidRPr="00D0658B">
              <w:rPr>
                <w:rFonts w:ascii="Times New Roman" w:hAnsi="Times New Roman"/>
                <w:sz w:val="24"/>
                <w:szCs w:val="24"/>
              </w:rPr>
              <w:t xml:space="preserve"> кандидата;</w:t>
            </w:r>
          </w:p>
          <w:p w:rsidR="00D0658B" w:rsidRPr="00D0658B" w:rsidRDefault="00D0658B" w:rsidP="00D0658B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658B">
              <w:rPr>
                <w:rFonts w:ascii="Times New Roman" w:hAnsi="Times New Roman"/>
                <w:sz w:val="24"/>
                <w:szCs w:val="24"/>
              </w:rPr>
              <w:t>реквізити</w:t>
            </w:r>
            <w:proofErr w:type="spellEnd"/>
            <w:r w:rsidRPr="00D0658B">
              <w:rPr>
                <w:rFonts w:ascii="Times New Roman" w:hAnsi="Times New Roman"/>
                <w:sz w:val="24"/>
                <w:szCs w:val="24"/>
              </w:rPr>
              <w:t xml:space="preserve"> документа, </w:t>
            </w:r>
            <w:proofErr w:type="spellStart"/>
            <w:r w:rsidRPr="00D0658B">
              <w:rPr>
                <w:rFonts w:ascii="Times New Roman" w:hAnsi="Times New Roman"/>
                <w:sz w:val="24"/>
                <w:szCs w:val="24"/>
              </w:rPr>
              <w:t>що</w:t>
            </w:r>
            <w:proofErr w:type="spellEnd"/>
            <w:r w:rsidRPr="00D065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658B">
              <w:rPr>
                <w:rFonts w:ascii="Times New Roman" w:hAnsi="Times New Roman"/>
                <w:sz w:val="24"/>
                <w:szCs w:val="24"/>
              </w:rPr>
              <w:t>посвідчує</w:t>
            </w:r>
            <w:proofErr w:type="spellEnd"/>
            <w:r w:rsidRPr="00D0658B">
              <w:rPr>
                <w:rFonts w:ascii="Times New Roman" w:hAnsi="Times New Roman"/>
                <w:sz w:val="24"/>
                <w:szCs w:val="24"/>
              </w:rPr>
              <w:t xml:space="preserve"> особу та </w:t>
            </w:r>
            <w:proofErr w:type="spellStart"/>
            <w:r w:rsidRPr="00D0658B">
              <w:rPr>
                <w:rFonts w:ascii="Times New Roman" w:hAnsi="Times New Roman"/>
                <w:sz w:val="24"/>
                <w:szCs w:val="24"/>
              </w:rPr>
              <w:t>підтверджує</w:t>
            </w:r>
            <w:proofErr w:type="spellEnd"/>
            <w:r w:rsidRPr="00D065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658B">
              <w:rPr>
                <w:rFonts w:ascii="Times New Roman" w:hAnsi="Times New Roman"/>
                <w:sz w:val="24"/>
                <w:szCs w:val="24"/>
              </w:rPr>
              <w:t>громадянство</w:t>
            </w:r>
            <w:proofErr w:type="spellEnd"/>
            <w:r w:rsidRPr="00D065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658B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 w:rsidRPr="00D0658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0658B" w:rsidRPr="00D0658B" w:rsidRDefault="00D0658B" w:rsidP="00D0658B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658B">
              <w:rPr>
                <w:rFonts w:ascii="Times New Roman" w:hAnsi="Times New Roman"/>
                <w:sz w:val="24"/>
                <w:szCs w:val="24"/>
              </w:rPr>
              <w:t>підтвердження</w:t>
            </w:r>
            <w:proofErr w:type="spellEnd"/>
            <w:r w:rsidRPr="00D065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658B">
              <w:rPr>
                <w:rFonts w:ascii="Times New Roman" w:hAnsi="Times New Roman"/>
                <w:sz w:val="24"/>
                <w:szCs w:val="24"/>
              </w:rPr>
              <w:t>наявності</w:t>
            </w:r>
            <w:proofErr w:type="spellEnd"/>
            <w:r w:rsidRPr="00D065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658B">
              <w:rPr>
                <w:rFonts w:ascii="Times New Roman" w:hAnsi="Times New Roman"/>
                <w:sz w:val="24"/>
                <w:szCs w:val="24"/>
              </w:rPr>
              <w:t>відповідного</w:t>
            </w:r>
            <w:proofErr w:type="spellEnd"/>
            <w:r w:rsidRPr="00D065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658B">
              <w:rPr>
                <w:rFonts w:ascii="Times New Roman" w:hAnsi="Times New Roman"/>
                <w:sz w:val="24"/>
                <w:szCs w:val="24"/>
              </w:rPr>
              <w:t>ступеня</w:t>
            </w:r>
            <w:proofErr w:type="spellEnd"/>
            <w:r w:rsidRPr="00D065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658B">
              <w:rPr>
                <w:rFonts w:ascii="Times New Roman" w:hAnsi="Times New Roman"/>
                <w:sz w:val="24"/>
                <w:szCs w:val="24"/>
              </w:rPr>
              <w:t>вищої</w:t>
            </w:r>
            <w:proofErr w:type="spellEnd"/>
            <w:r w:rsidRPr="00D065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658B">
              <w:rPr>
                <w:rFonts w:ascii="Times New Roman" w:hAnsi="Times New Roman"/>
                <w:sz w:val="24"/>
                <w:szCs w:val="24"/>
              </w:rPr>
              <w:t>освіти</w:t>
            </w:r>
            <w:proofErr w:type="spellEnd"/>
            <w:r w:rsidRPr="00D0658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0658B" w:rsidRPr="00D0658B" w:rsidRDefault="00D0658B" w:rsidP="00D0658B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658B">
              <w:rPr>
                <w:rFonts w:ascii="Times New Roman" w:hAnsi="Times New Roman"/>
                <w:sz w:val="24"/>
                <w:szCs w:val="24"/>
              </w:rPr>
              <w:t>підтвердження</w:t>
            </w:r>
            <w:proofErr w:type="spellEnd"/>
            <w:r w:rsidRPr="00D065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658B">
              <w:rPr>
                <w:rFonts w:ascii="Times New Roman" w:hAnsi="Times New Roman"/>
                <w:sz w:val="24"/>
                <w:szCs w:val="24"/>
              </w:rPr>
              <w:t>рівня</w:t>
            </w:r>
            <w:proofErr w:type="spellEnd"/>
            <w:r w:rsidRPr="00D065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658B">
              <w:rPr>
                <w:rFonts w:ascii="Times New Roman" w:hAnsi="Times New Roman"/>
                <w:sz w:val="24"/>
                <w:szCs w:val="24"/>
              </w:rPr>
              <w:t>вільного</w:t>
            </w:r>
            <w:proofErr w:type="spellEnd"/>
            <w:r w:rsidRPr="00D065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658B">
              <w:rPr>
                <w:rFonts w:ascii="Times New Roman" w:hAnsi="Times New Roman"/>
                <w:sz w:val="24"/>
                <w:szCs w:val="24"/>
              </w:rPr>
              <w:t>володіння</w:t>
            </w:r>
            <w:proofErr w:type="spellEnd"/>
            <w:r w:rsidRPr="00D0658B">
              <w:rPr>
                <w:rFonts w:ascii="Times New Roman" w:hAnsi="Times New Roman"/>
                <w:sz w:val="24"/>
                <w:szCs w:val="24"/>
              </w:rPr>
              <w:t xml:space="preserve"> державною </w:t>
            </w:r>
            <w:proofErr w:type="spellStart"/>
            <w:r w:rsidRPr="00D0658B">
              <w:rPr>
                <w:rFonts w:ascii="Times New Roman" w:hAnsi="Times New Roman"/>
                <w:sz w:val="24"/>
                <w:szCs w:val="24"/>
              </w:rPr>
              <w:t>мовою</w:t>
            </w:r>
            <w:proofErr w:type="spellEnd"/>
            <w:r w:rsidRPr="00D0658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0658B" w:rsidRPr="00D0658B" w:rsidRDefault="00D0658B" w:rsidP="00D0658B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658B">
              <w:rPr>
                <w:rFonts w:ascii="Times New Roman" w:hAnsi="Times New Roman"/>
                <w:sz w:val="24"/>
                <w:szCs w:val="24"/>
              </w:rPr>
              <w:t>відомості</w:t>
            </w:r>
            <w:proofErr w:type="spellEnd"/>
            <w:r w:rsidRPr="00D0658B">
              <w:rPr>
                <w:rFonts w:ascii="Times New Roman" w:hAnsi="Times New Roman"/>
                <w:sz w:val="24"/>
                <w:szCs w:val="24"/>
              </w:rPr>
              <w:t xml:space="preserve"> про стаж </w:t>
            </w:r>
            <w:proofErr w:type="spellStart"/>
            <w:r w:rsidRPr="00D0658B">
              <w:rPr>
                <w:rFonts w:ascii="Times New Roman" w:hAnsi="Times New Roman"/>
                <w:sz w:val="24"/>
                <w:szCs w:val="24"/>
              </w:rPr>
              <w:t>роботи</w:t>
            </w:r>
            <w:proofErr w:type="spellEnd"/>
            <w:r w:rsidRPr="00D0658B">
              <w:rPr>
                <w:rFonts w:ascii="Times New Roman" w:hAnsi="Times New Roman"/>
                <w:sz w:val="24"/>
                <w:szCs w:val="24"/>
              </w:rPr>
              <w:t xml:space="preserve">, стаж </w:t>
            </w:r>
            <w:proofErr w:type="spellStart"/>
            <w:r w:rsidRPr="00D0658B">
              <w:rPr>
                <w:rFonts w:ascii="Times New Roman" w:hAnsi="Times New Roman"/>
                <w:sz w:val="24"/>
                <w:szCs w:val="24"/>
              </w:rPr>
              <w:t>державної</w:t>
            </w:r>
            <w:proofErr w:type="spellEnd"/>
            <w:r w:rsidRPr="00D065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658B">
              <w:rPr>
                <w:rFonts w:ascii="Times New Roman" w:hAnsi="Times New Roman"/>
                <w:sz w:val="24"/>
                <w:szCs w:val="24"/>
              </w:rPr>
              <w:t>служби</w:t>
            </w:r>
            <w:proofErr w:type="spellEnd"/>
            <w:r w:rsidRPr="00D0658B">
              <w:rPr>
                <w:rFonts w:ascii="Times New Roman" w:hAnsi="Times New Roman"/>
                <w:sz w:val="24"/>
                <w:szCs w:val="24"/>
              </w:rPr>
              <w:t xml:space="preserve"> (за </w:t>
            </w:r>
            <w:proofErr w:type="spellStart"/>
            <w:r w:rsidRPr="00D0658B">
              <w:rPr>
                <w:rFonts w:ascii="Times New Roman" w:hAnsi="Times New Roman"/>
                <w:sz w:val="24"/>
                <w:szCs w:val="24"/>
              </w:rPr>
              <w:t>наявності</w:t>
            </w:r>
            <w:proofErr w:type="spellEnd"/>
            <w:r w:rsidRPr="00D0658B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proofErr w:type="spellStart"/>
            <w:r w:rsidRPr="00D0658B">
              <w:rPr>
                <w:rFonts w:ascii="Times New Roman" w:hAnsi="Times New Roman"/>
                <w:sz w:val="24"/>
                <w:szCs w:val="24"/>
              </w:rPr>
              <w:t>досвід</w:t>
            </w:r>
            <w:proofErr w:type="spellEnd"/>
            <w:r w:rsidRPr="00D065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658B">
              <w:rPr>
                <w:rFonts w:ascii="Times New Roman" w:hAnsi="Times New Roman"/>
                <w:sz w:val="24"/>
                <w:szCs w:val="24"/>
              </w:rPr>
              <w:t>роботи</w:t>
            </w:r>
            <w:proofErr w:type="spellEnd"/>
            <w:r w:rsidRPr="00D0658B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D0658B">
              <w:rPr>
                <w:rFonts w:ascii="Times New Roman" w:hAnsi="Times New Roman"/>
                <w:sz w:val="24"/>
                <w:szCs w:val="24"/>
              </w:rPr>
              <w:t>відповідних</w:t>
            </w:r>
            <w:proofErr w:type="spellEnd"/>
            <w:r w:rsidRPr="00D0658B">
              <w:rPr>
                <w:rFonts w:ascii="Times New Roman" w:hAnsi="Times New Roman"/>
                <w:sz w:val="24"/>
                <w:szCs w:val="24"/>
              </w:rPr>
              <w:t xml:space="preserve"> посадах у </w:t>
            </w:r>
            <w:proofErr w:type="spellStart"/>
            <w:r w:rsidRPr="00D0658B">
              <w:rPr>
                <w:rFonts w:ascii="Times New Roman" w:hAnsi="Times New Roman"/>
                <w:sz w:val="24"/>
                <w:szCs w:val="24"/>
              </w:rPr>
              <w:t>відповідній</w:t>
            </w:r>
            <w:proofErr w:type="spellEnd"/>
            <w:r w:rsidRPr="00D065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658B">
              <w:rPr>
                <w:rFonts w:ascii="Times New Roman" w:hAnsi="Times New Roman"/>
                <w:sz w:val="24"/>
                <w:szCs w:val="24"/>
              </w:rPr>
              <w:t>сфері</w:t>
            </w:r>
            <w:proofErr w:type="spellEnd"/>
            <w:r w:rsidRPr="00D0658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0658B">
              <w:rPr>
                <w:rFonts w:ascii="Times New Roman" w:hAnsi="Times New Roman"/>
                <w:sz w:val="24"/>
                <w:szCs w:val="24"/>
              </w:rPr>
              <w:t>визначеній</w:t>
            </w:r>
            <w:proofErr w:type="spellEnd"/>
            <w:r w:rsidRPr="00D0658B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D0658B">
              <w:rPr>
                <w:rFonts w:ascii="Times New Roman" w:hAnsi="Times New Roman"/>
                <w:sz w:val="24"/>
                <w:szCs w:val="24"/>
              </w:rPr>
              <w:t>умовах</w:t>
            </w:r>
            <w:proofErr w:type="spellEnd"/>
            <w:r w:rsidRPr="00D0658B">
              <w:rPr>
                <w:rFonts w:ascii="Times New Roman" w:hAnsi="Times New Roman"/>
                <w:sz w:val="24"/>
                <w:szCs w:val="24"/>
              </w:rPr>
              <w:t xml:space="preserve"> конкурсу, та на </w:t>
            </w:r>
            <w:proofErr w:type="spellStart"/>
            <w:r w:rsidRPr="00D0658B">
              <w:rPr>
                <w:rFonts w:ascii="Times New Roman" w:hAnsi="Times New Roman"/>
                <w:sz w:val="24"/>
                <w:szCs w:val="24"/>
              </w:rPr>
              <w:t>керівних</w:t>
            </w:r>
            <w:proofErr w:type="spellEnd"/>
            <w:r w:rsidRPr="00D0658B">
              <w:rPr>
                <w:rFonts w:ascii="Times New Roman" w:hAnsi="Times New Roman"/>
                <w:sz w:val="24"/>
                <w:szCs w:val="24"/>
              </w:rPr>
              <w:t xml:space="preserve"> посадах (за </w:t>
            </w:r>
            <w:proofErr w:type="spellStart"/>
            <w:r w:rsidRPr="00D0658B">
              <w:rPr>
                <w:rFonts w:ascii="Times New Roman" w:hAnsi="Times New Roman"/>
                <w:sz w:val="24"/>
                <w:szCs w:val="24"/>
              </w:rPr>
              <w:t>наявності</w:t>
            </w:r>
            <w:proofErr w:type="spellEnd"/>
            <w:r w:rsidRPr="00D065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658B">
              <w:rPr>
                <w:rFonts w:ascii="Times New Roman" w:hAnsi="Times New Roman"/>
                <w:sz w:val="24"/>
                <w:szCs w:val="24"/>
              </w:rPr>
              <w:t>відповідних</w:t>
            </w:r>
            <w:proofErr w:type="spellEnd"/>
            <w:r w:rsidRPr="00D065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658B">
              <w:rPr>
                <w:rFonts w:ascii="Times New Roman" w:hAnsi="Times New Roman"/>
                <w:sz w:val="24"/>
                <w:szCs w:val="24"/>
              </w:rPr>
              <w:t>вимог</w:t>
            </w:r>
            <w:proofErr w:type="spellEnd"/>
            <w:r w:rsidRPr="00D0658B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D0658B" w:rsidRPr="00D0658B" w:rsidRDefault="00D0658B" w:rsidP="00433DDD">
            <w:pPr>
              <w:numPr>
                <w:ilvl w:val="0"/>
                <w:numId w:val="9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65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заяву,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</w:t>
            </w:r>
            <w:r w:rsidRPr="00D0658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зазначеного Закону.  </w:t>
            </w:r>
            <w:r w:rsidR="00433DDD" w:rsidRPr="00433DDD">
              <w:rPr>
                <w:rFonts w:ascii="Times New Roman" w:hAnsi="Times New Roman"/>
                <w:sz w:val="24"/>
                <w:szCs w:val="24"/>
              </w:rPr>
              <w:t xml:space="preserve">Подача </w:t>
            </w:r>
            <w:proofErr w:type="spellStart"/>
            <w:r w:rsidR="00433DDD" w:rsidRPr="00433DDD">
              <w:rPr>
                <w:rFonts w:ascii="Times New Roman" w:hAnsi="Times New Roman"/>
                <w:sz w:val="24"/>
                <w:szCs w:val="24"/>
              </w:rPr>
              <w:t>додатків</w:t>
            </w:r>
            <w:proofErr w:type="spellEnd"/>
            <w:r w:rsidR="00433DDD" w:rsidRPr="00433DDD">
              <w:rPr>
                <w:rFonts w:ascii="Times New Roman" w:hAnsi="Times New Roman"/>
                <w:sz w:val="24"/>
                <w:szCs w:val="24"/>
              </w:rPr>
              <w:t xml:space="preserve"> до заяви не є </w:t>
            </w:r>
            <w:proofErr w:type="spellStart"/>
            <w:r w:rsidR="00433DDD" w:rsidRPr="00433DDD">
              <w:rPr>
                <w:rFonts w:ascii="Times New Roman" w:hAnsi="Times New Roman"/>
                <w:sz w:val="24"/>
                <w:szCs w:val="24"/>
              </w:rPr>
              <w:t>обов'язковою</w:t>
            </w:r>
            <w:proofErr w:type="spellEnd"/>
            <w:r w:rsidR="00433DDD" w:rsidRPr="00433DD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0658B" w:rsidRPr="00D0658B" w:rsidRDefault="00D0658B" w:rsidP="00D0658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65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D0658B">
              <w:rPr>
                <w:rFonts w:ascii="Times New Roman" w:hAnsi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Pr="00D0658B">
              <w:rPr>
                <w:rFonts w:ascii="Times New Roman" w:hAnsi="Times New Roman"/>
                <w:sz w:val="24"/>
                <w:szCs w:val="24"/>
                <w:lang w:val="uk-UA"/>
              </w:rPr>
              <w:t>, репутації (характеристики, рекомендації, наукові публікації тощо).</w:t>
            </w:r>
          </w:p>
          <w:p w:rsidR="00D0658B" w:rsidRPr="00D0658B" w:rsidRDefault="00D0658B" w:rsidP="00D0658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65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Державні службовці державного органу, в якому проводиться конкурс, які бажають взяти участь у конкурсі, подають лише заяву про участь у конкурсі.</w:t>
            </w:r>
          </w:p>
          <w:p w:rsidR="00D0658B" w:rsidRPr="00D0658B" w:rsidRDefault="00D0658B" w:rsidP="00D0658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65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На електронні документи, що подаються для участі у конкурсі, накладається кваліфікований електронний підпис кандидата.     </w:t>
            </w:r>
          </w:p>
          <w:p w:rsidR="00136946" w:rsidRDefault="00136946" w:rsidP="00CF7E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151551" w:rsidRDefault="00151551" w:rsidP="00CF7E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5155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Останній день прийому документів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– </w:t>
            </w:r>
          </w:p>
          <w:p w:rsidR="0033205C" w:rsidRPr="00136946" w:rsidRDefault="00151551" w:rsidP="001369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05 травня 2021 року до 15 год. 00 хв.</w:t>
            </w:r>
          </w:p>
        </w:tc>
      </w:tr>
      <w:tr w:rsidR="0033205C" w:rsidTr="00151551">
        <w:trPr>
          <w:trHeight w:val="1280"/>
        </w:trPr>
        <w:tc>
          <w:tcPr>
            <w:tcW w:w="38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205C" w:rsidRDefault="0033205C">
            <w:pPr>
              <w:pStyle w:val="rvps14"/>
              <w:spacing w:before="0" w:beforeAutospacing="0" w:after="300" w:afterAutospacing="0" w:line="254" w:lineRule="auto"/>
              <w:rPr>
                <w:color w:val="000000"/>
                <w:lang w:val="ru-RU" w:eastAsia="en-US"/>
              </w:rPr>
            </w:pPr>
            <w:proofErr w:type="spellStart"/>
            <w:r>
              <w:rPr>
                <w:color w:val="000000"/>
                <w:lang w:val="ru-RU" w:eastAsia="en-US"/>
              </w:rPr>
              <w:lastRenderedPageBreak/>
              <w:t>Додаткові</w:t>
            </w:r>
            <w:proofErr w:type="spellEnd"/>
            <w:r>
              <w:rPr>
                <w:color w:val="000000"/>
                <w:lang w:val="ru-RU" w:eastAsia="en-US"/>
              </w:rPr>
              <w:t xml:space="preserve"> (</w:t>
            </w:r>
            <w:proofErr w:type="spellStart"/>
            <w:r>
              <w:rPr>
                <w:color w:val="000000"/>
                <w:lang w:val="ru-RU" w:eastAsia="en-US"/>
              </w:rPr>
              <w:t>необов’язкові</w:t>
            </w:r>
            <w:proofErr w:type="spellEnd"/>
            <w:r>
              <w:rPr>
                <w:color w:val="000000"/>
                <w:lang w:val="ru-RU" w:eastAsia="en-US"/>
              </w:rPr>
              <w:t xml:space="preserve">) </w:t>
            </w:r>
            <w:proofErr w:type="spellStart"/>
            <w:r>
              <w:rPr>
                <w:color w:val="000000"/>
                <w:lang w:val="ru-RU" w:eastAsia="en-US"/>
              </w:rPr>
              <w:t>документи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3205C" w:rsidRPr="00F71394" w:rsidRDefault="006B1307" w:rsidP="00F71394">
            <w:pPr>
              <w:pStyle w:val="rvps14"/>
              <w:spacing w:before="150" w:beforeAutospacing="0" w:after="150" w:afterAutospacing="0"/>
              <w:rPr>
                <w:color w:val="333333"/>
              </w:rPr>
            </w:pPr>
            <w:r w:rsidRPr="00151551">
              <w:t>З</w:t>
            </w:r>
            <w:r w:rsidR="00F71394" w:rsidRPr="00151551">
              <w:t>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33205C" w:rsidTr="006B1307"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5C" w:rsidRDefault="00F7139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1394">
              <w:rPr>
                <w:rFonts w:ascii="Times New Roman" w:hAnsi="Times New Roman"/>
                <w:sz w:val="24"/>
                <w:szCs w:val="24"/>
                <w:lang w:val="uk-UA"/>
              </w:rPr>
              <w:t>Дата і час початку проведення тестування кандидатів. Місце або спосіб проведення тестування. 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B8" w:rsidRDefault="004933B8" w:rsidP="0005794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33B8">
              <w:rPr>
                <w:rFonts w:ascii="Times New Roman" w:hAnsi="Times New Roman"/>
                <w:sz w:val="24"/>
                <w:szCs w:val="24"/>
                <w:lang w:val="uk-UA"/>
              </w:rPr>
              <w:t>07 травня 2021 року о 10 год. 00 хв.</w:t>
            </w:r>
          </w:p>
          <w:p w:rsidR="00A25EF1" w:rsidRDefault="00A25EF1" w:rsidP="0005794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</w:p>
          <w:p w:rsidR="0005794E" w:rsidRDefault="0005794E" w:rsidP="0005794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Одеська область, </w:t>
            </w: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>м.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>Роздільна, вул. Європейська, 37-а</w:t>
            </w:r>
            <w:r w:rsidR="004933B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4933B8" w:rsidRPr="004933B8">
              <w:rPr>
                <w:rFonts w:ascii="Times New Roman" w:hAnsi="Times New Roman"/>
                <w:sz w:val="24"/>
                <w:szCs w:val="24"/>
                <w:lang w:val="uk-UA"/>
              </w:rPr>
              <w:t>(проведення тестування та співбесіди за фізичної присутності кандидатів)</w:t>
            </w:r>
          </w:p>
          <w:p w:rsidR="0033205C" w:rsidRDefault="0033205C" w:rsidP="004933B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71394" w:rsidTr="006B1307"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94" w:rsidRPr="00F71394" w:rsidRDefault="00F7139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1394">
              <w:rPr>
                <w:rFonts w:ascii="Times New Roman" w:hAnsi="Times New Roman"/>
                <w:sz w:val="24"/>
                <w:szCs w:val="24"/>
                <w:lang w:val="uk-UA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94" w:rsidRDefault="0005794E" w:rsidP="004933B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Одеська область, </w:t>
            </w: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>м.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>Роздільна, вул. Європейська, 37-а</w:t>
            </w:r>
            <w:r w:rsidR="004933B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4933B8" w:rsidRPr="004933B8">
              <w:rPr>
                <w:rFonts w:ascii="Times New Roman" w:hAnsi="Times New Roman"/>
                <w:sz w:val="24"/>
                <w:szCs w:val="24"/>
                <w:lang w:val="uk-UA"/>
              </w:rPr>
              <w:t>(проведення співбесіди за фізичної присутності кандидатів)</w:t>
            </w:r>
          </w:p>
        </w:tc>
      </w:tr>
      <w:tr w:rsidR="0033205C" w:rsidTr="006B1307"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5C" w:rsidRDefault="0033205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68" w:rsidRPr="00F612B0" w:rsidRDefault="00CF7E68" w:rsidP="00CF7E6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Заяц</w:t>
            </w: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Анна Олександрівна</w:t>
            </w:r>
          </w:p>
          <w:p w:rsidR="00CF7E68" w:rsidRPr="00F612B0" w:rsidRDefault="00CF7E68" w:rsidP="00CF7E6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>тел. (04853) 3-21-67</w:t>
            </w:r>
          </w:p>
          <w:p w:rsidR="00CF7E68" w:rsidRPr="00F612B0" w:rsidRDefault="00CF7E68" w:rsidP="00CF7E6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12B0">
              <w:rPr>
                <w:rFonts w:ascii="Times New Roman" w:hAnsi="Times New Roman"/>
                <w:sz w:val="24"/>
                <w:szCs w:val="24"/>
              </w:rPr>
              <w:t>е-</w:t>
            </w:r>
            <w:r w:rsidRPr="00F612B0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F612B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F612B0">
              <w:rPr>
                <w:rFonts w:ascii="Times New Roman" w:hAnsi="Times New Roman"/>
                <w:sz w:val="24"/>
                <w:szCs w:val="24"/>
                <w:lang w:val="en-US"/>
              </w:rPr>
              <w:t>inbox</w:t>
            </w:r>
            <w:r w:rsidRPr="00F612B0">
              <w:rPr>
                <w:rFonts w:ascii="Times New Roman" w:hAnsi="Times New Roman"/>
                <w:sz w:val="24"/>
                <w:szCs w:val="24"/>
              </w:rPr>
              <w:t>@</w:t>
            </w:r>
            <w:r w:rsidRPr="00F612B0">
              <w:rPr>
                <w:rFonts w:ascii="Times New Roman" w:hAnsi="Times New Roman"/>
                <w:sz w:val="24"/>
                <w:szCs w:val="24"/>
                <w:lang w:val="en-US"/>
              </w:rPr>
              <w:t>rz</w:t>
            </w:r>
            <w:r w:rsidRPr="00F612B0">
              <w:rPr>
                <w:rFonts w:ascii="Times New Roman" w:hAnsi="Times New Roman"/>
                <w:sz w:val="24"/>
                <w:szCs w:val="24"/>
              </w:rPr>
              <w:t>.</w:t>
            </w:r>
            <w:r w:rsidRPr="00F612B0">
              <w:rPr>
                <w:rFonts w:ascii="Times New Roman" w:hAnsi="Times New Roman"/>
                <w:sz w:val="24"/>
                <w:szCs w:val="24"/>
                <w:lang w:val="en-US"/>
              </w:rPr>
              <w:t>od</w:t>
            </w:r>
            <w:r w:rsidRPr="00F612B0">
              <w:rPr>
                <w:rFonts w:ascii="Times New Roman" w:hAnsi="Times New Roman"/>
                <w:sz w:val="24"/>
                <w:szCs w:val="24"/>
              </w:rPr>
              <w:t>.</w:t>
            </w:r>
            <w:r w:rsidRPr="00F612B0">
              <w:rPr>
                <w:rFonts w:ascii="Times New Roman" w:hAnsi="Times New Roman"/>
                <w:sz w:val="24"/>
                <w:szCs w:val="24"/>
                <w:lang w:val="en-US"/>
              </w:rPr>
              <w:t>court</w:t>
            </w:r>
            <w:r w:rsidRPr="00F612B0">
              <w:rPr>
                <w:rFonts w:ascii="Times New Roman" w:hAnsi="Times New Roman"/>
                <w:sz w:val="24"/>
                <w:szCs w:val="24"/>
              </w:rPr>
              <w:t>.</w:t>
            </w:r>
            <w:r w:rsidRPr="00F612B0">
              <w:rPr>
                <w:rFonts w:ascii="Times New Roman" w:hAnsi="Times New Roman"/>
                <w:sz w:val="24"/>
                <w:szCs w:val="24"/>
                <w:lang w:val="en-US"/>
              </w:rPr>
              <w:t>gov</w:t>
            </w:r>
            <w:r w:rsidRPr="00F612B0">
              <w:rPr>
                <w:rFonts w:ascii="Times New Roman" w:hAnsi="Times New Roman"/>
                <w:sz w:val="24"/>
                <w:szCs w:val="24"/>
              </w:rPr>
              <w:t>.</w:t>
            </w:r>
            <w:r w:rsidRPr="00F612B0">
              <w:rPr>
                <w:rFonts w:ascii="Times New Roman" w:hAnsi="Times New Roman"/>
                <w:sz w:val="24"/>
                <w:szCs w:val="24"/>
                <w:lang w:val="en-US"/>
              </w:rPr>
              <w:t>ua</w:t>
            </w:r>
          </w:p>
          <w:p w:rsidR="0033205C" w:rsidRDefault="003320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BA6" w:rsidTr="00361BA6">
        <w:trPr>
          <w:trHeight w:val="463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A6" w:rsidRPr="001858E0" w:rsidRDefault="00361BA6" w:rsidP="00361BA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858E0">
              <w:rPr>
                <w:rFonts w:ascii="Times New Roman" w:hAnsi="Times New Roman"/>
                <w:sz w:val="24"/>
                <w:shd w:val="clear" w:color="auto" w:fill="FFFFFF"/>
              </w:rPr>
              <w:t>Кваліфікаційні</w:t>
            </w:r>
            <w:proofErr w:type="spellEnd"/>
            <w:r w:rsidRPr="001858E0"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proofErr w:type="spellStart"/>
            <w:r w:rsidRPr="001858E0">
              <w:rPr>
                <w:rFonts w:ascii="Times New Roman" w:hAnsi="Times New Roman"/>
                <w:sz w:val="24"/>
                <w:shd w:val="clear" w:color="auto" w:fill="FFFFFF"/>
              </w:rPr>
              <w:t>вимоги</w:t>
            </w:r>
            <w:proofErr w:type="spellEnd"/>
          </w:p>
        </w:tc>
      </w:tr>
      <w:tr w:rsidR="00361BA6" w:rsidTr="00361BA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A6" w:rsidRDefault="00361BA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A6" w:rsidRDefault="001858E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Освіта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A6" w:rsidRDefault="00CE23BF" w:rsidP="00CF7E6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E23BF">
              <w:rPr>
                <w:rFonts w:ascii="Times New Roman" w:hAnsi="Times New Roman"/>
                <w:sz w:val="24"/>
                <w:szCs w:val="24"/>
              </w:rPr>
              <w:t>тупінь</w:t>
            </w:r>
            <w:proofErr w:type="spellEnd"/>
            <w:r w:rsidRPr="00CE23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23BF">
              <w:rPr>
                <w:rFonts w:ascii="Times New Roman" w:hAnsi="Times New Roman"/>
                <w:sz w:val="24"/>
                <w:szCs w:val="24"/>
              </w:rPr>
              <w:t>вищої</w:t>
            </w:r>
            <w:proofErr w:type="spellEnd"/>
            <w:r w:rsidRPr="00CE23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23BF">
              <w:rPr>
                <w:rFonts w:ascii="Times New Roman" w:hAnsi="Times New Roman"/>
                <w:sz w:val="24"/>
                <w:szCs w:val="24"/>
              </w:rPr>
              <w:t>освіти</w:t>
            </w:r>
            <w:proofErr w:type="spellEnd"/>
            <w:r w:rsidRPr="00CE23BF">
              <w:rPr>
                <w:rFonts w:ascii="Times New Roman" w:hAnsi="Times New Roman"/>
                <w:sz w:val="24"/>
                <w:szCs w:val="24"/>
              </w:rPr>
              <w:t xml:space="preserve"> не </w:t>
            </w:r>
            <w:proofErr w:type="spellStart"/>
            <w:r w:rsidRPr="00CE23BF">
              <w:rPr>
                <w:rFonts w:ascii="Times New Roman" w:hAnsi="Times New Roman"/>
                <w:sz w:val="24"/>
                <w:szCs w:val="24"/>
              </w:rPr>
              <w:t>нижче</w:t>
            </w:r>
            <w:proofErr w:type="spellEnd"/>
            <w:r w:rsidRPr="00CE23BF">
              <w:rPr>
                <w:rFonts w:ascii="Times New Roman" w:hAnsi="Times New Roman"/>
                <w:sz w:val="24"/>
                <w:szCs w:val="24"/>
              </w:rPr>
              <w:t xml:space="preserve"> бакалавра, </w:t>
            </w:r>
            <w:proofErr w:type="spellStart"/>
            <w:r w:rsidRPr="00CE23BF">
              <w:rPr>
                <w:rFonts w:ascii="Times New Roman" w:hAnsi="Times New Roman"/>
                <w:sz w:val="24"/>
                <w:szCs w:val="24"/>
              </w:rPr>
              <w:t>молодшого</w:t>
            </w:r>
            <w:proofErr w:type="spellEnd"/>
            <w:r w:rsidRPr="00CE23BF">
              <w:rPr>
                <w:rFonts w:ascii="Times New Roman" w:hAnsi="Times New Roman"/>
                <w:sz w:val="24"/>
                <w:szCs w:val="24"/>
              </w:rPr>
              <w:t xml:space="preserve"> бакалавра за </w:t>
            </w:r>
            <w:proofErr w:type="spellStart"/>
            <w:proofErr w:type="gramStart"/>
            <w:r w:rsidRPr="00CE23BF">
              <w:rPr>
                <w:rFonts w:ascii="Times New Roman" w:hAnsi="Times New Roman"/>
                <w:sz w:val="24"/>
                <w:szCs w:val="24"/>
              </w:rPr>
              <w:t>спеціальністю</w:t>
            </w:r>
            <w:proofErr w:type="spellEnd"/>
            <w:r w:rsidRPr="00CE23BF"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proofErr w:type="gramEnd"/>
            <w:r w:rsidRPr="00CE23BF">
              <w:rPr>
                <w:rFonts w:ascii="Times New Roman" w:hAnsi="Times New Roman"/>
                <w:sz w:val="24"/>
                <w:szCs w:val="24"/>
              </w:rPr>
              <w:t>Право», «</w:t>
            </w:r>
            <w:proofErr w:type="spellStart"/>
            <w:r w:rsidRPr="00CE23BF">
              <w:rPr>
                <w:rFonts w:ascii="Times New Roman" w:hAnsi="Times New Roman"/>
                <w:sz w:val="24"/>
                <w:szCs w:val="24"/>
              </w:rPr>
              <w:t>Правознавство</w:t>
            </w:r>
            <w:proofErr w:type="spellEnd"/>
            <w:r w:rsidRPr="00CE23B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61BA6" w:rsidTr="00361BA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A6" w:rsidRDefault="00361BA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A6" w:rsidRDefault="001858E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58E0">
              <w:rPr>
                <w:rFonts w:ascii="Times New Roman" w:hAnsi="Times New Roman"/>
                <w:sz w:val="24"/>
                <w:szCs w:val="24"/>
                <w:lang w:val="uk-UA"/>
              </w:rPr>
              <w:t>Досвід роботи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A6" w:rsidRDefault="000766CD" w:rsidP="00CF7E6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</w:t>
            </w:r>
            <w:r w:rsidR="001858E0" w:rsidRPr="001858E0">
              <w:rPr>
                <w:rFonts w:ascii="Times New Roman" w:hAnsi="Times New Roman"/>
                <w:sz w:val="24"/>
                <w:szCs w:val="24"/>
                <w:lang w:val="uk-UA"/>
              </w:rPr>
              <w:t>ез вимог до досвіду роботи</w:t>
            </w:r>
          </w:p>
        </w:tc>
      </w:tr>
      <w:tr w:rsidR="00361BA6" w:rsidTr="00361BA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A6" w:rsidRDefault="00361BA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A6" w:rsidRDefault="001858E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58E0">
              <w:rPr>
                <w:rFonts w:ascii="Times New Roman" w:hAnsi="Times New Roman"/>
                <w:sz w:val="24"/>
                <w:szCs w:val="24"/>
                <w:lang w:val="uk-UA"/>
              </w:rPr>
              <w:t>Володіння державною мовою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A6" w:rsidRDefault="000766CD" w:rsidP="00CF7E6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1858E0" w:rsidRPr="001858E0">
              <w:rPr>
                <w:rFonts w:ascii="Times New Roman" w:hAnsi="Times New Roman"/>
                <w:sz w:val="24"/>
                <w:szCs w:val="24"/>
                <w:lang w:val="uk-UA"/>
              </w:rPr>
              <w:t>ільне володіння державною мовою</w:t>
            </w:r>
          </w:p>
        </w:tc>
      </w:tr>
      <w:tr w:rsidR="00361BA6" w:rsidTr="00361BA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A6" w:rsidRDefault="00361BA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A6" w:rsidRDefault="001858E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58E0">
              <w:rPr>
                <w:rFonts w:ascii="Times New Roman" w:hAnsi="Times New Roman"/>
                <w:sz w:val="24"/>
                <w:szCs w:val="24"/>
                <w:lang w:val="uk-UA"/>
              </w:rPr>
              <w:t>Володіння іноземною мовою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A6" w:rsidRDefault="000766CD" w:rsidP="00CF7E6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="001858E0" w:rsidRPr="001858E0">
              <w:rPr>
                <w:rFonts w:ascii="Times New Roman" w:hAnsi="Times New Roman"/>
                <w:sz w:val="24"/>
                <w:szCs w:val="24"/>
                <w:lang w:val="uk-UA"/>
              </w:rPr>
              <w:t>е потребує</w:t>
            </w:r>
          </w:p>
        </w:tc>
      </w:tr>
      <w:tr w:rsidR="0033205C" w:rsidTr="006B1307">
        <w:trPr>
          <w:trHeight w:val="300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5C" w:rsidRPr="00634255" w:rsidRDefault="0063425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3425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Вимоги до компетентності</w:t>
            </w:r>
          </w:p>
        </w:tc>
      </w:tr>
      <w:tr w:rsidR="006B1307" w:rsidTr="002905AA">
        <w:trPr>
          <w:trHeight w:val="175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7" w:rsidRPr="006B1307" w:rsidRDefault="006B130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1307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7" w:rsidRPr="006B1307" w:rsidRDefault="0046370F" w:rsidP="006B130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370F">
              <w:rPr>
                <w:rFonts w:ascii="Times New Roman" w:hAnsi="Times New Roman"/>
                <w:sz w:val="24"/>
                <w:szCs w:val="24"/>
                <w:lang w:val="uk-UA"/>
              </w:rPr>
              <w:t>Командна робота та взаємодія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0F" w:rsidRPr="00241F5F" w:rsidRDefault="0046370F" w:rsidP="002905AA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17" w:hanging="261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41F5F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індивідуальна та командна робота у колективі</w:t>
            </w:r>
          </w:p>
          <w:p w:rsidR="006B1307" w:rsidRPr="00241F5F" w:rsidRDefault="006B1307" w:rsidP="002905AA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17" w:hanging="261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41F5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вміння працювати з інформацією</w:t>
            </w:r>
          </w:p>
          <w:p w:rsidR="006B1307" w:rsidRPr="00241F5F" w:rsidRDefault="006B1307" w:rsidP="002905AA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17" w:hanging="261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41F5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вміння вирішувати комплексні завдання</w:t>
            </w:r>
          </w:p>
          <w:p w:rsidR="002905AA" w:rsidRDefault="006B1307" w:rsidP="002905AA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17" w:hanging="261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41F5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вміння надавати пропозиції, їх аргументувати та презентувати</w:t>
            </w:r>
          </w:p>
          <w:p w:rsidR="006B1307" w:rsidRPr="002905AA" w:rsidRDefault="002905AA" w:rsidP="002905AA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17" w:hanging="261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905A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</w:t>
            </w:r>
            <w:r w:rsidR="006B1307" w:rsidRPr="002905A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міння швидко приймати рішення</w:t>
            </w:r>
          </w:p>
        </w:tc>
      </w:tr>
      <w:tr w:rsidR="006B1307" w:rsidTr="00241F5F">
        <w:trPr>
          <w:trHeight w:val="138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7" w:rsidRPr="006B1307" w:rsidRDefault="00241F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7" w:rsidRPr="006B1307" w:rsidRDefault="00843CA8" w:rsidP="006B130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Цифрова грамотність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7" w:rsidRPr="00241F5F" w:rsidRDefault="00241F5F" w:rsidP="008A4932">
            <w:pPr>
              <w:pStyle w:val="a5"/>
              <w:numPr>
                <w:ilvl w:val="0"/>
                <w:numId w:val="8"/>
              </w:numPr>
              <w:spacing w:line="240" w:lineRule="auto"/>
              <w:ind w:left="317" w:hanging="284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41F5F">
              <w:rPr>
                <w:rFonts w:ascii="Times New Roman" w:hAnsi="Times New Roman"/>
                <w:sz w:val="24"/>
                <w:szCs w:val="24"/>
                <w:lang w:val="uk-UA"/>
              </w:rPr>
              <w:t>вміння використовувати комп'ютерні пристрої, базове офісне та спеціалізоване програмне забезпечення для ефективного виконання своїх посадових обов'язків</w:t>
            </w:r>
          </w:p>
          <w:p w:rsidR="00241F5F" w:rsidRPr="00241F5F" w:rsidRDefault="00241F5F" w:rsidP="008A4932">
            <w:pPr>
              <w:pStyle w:val="a5"/>
              <w:numPr>
                <w:ilvl w:val="0"/>
                <w:numId w:val="8"/>
              </w:numPr>
              <w:spacing w:line="240" w:lineRule="auto"/>
              <w:ind w:left="317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1F5F">
              <w:rPr>
                <w:rFonts w:ascii="Times New Roman" w:hAnsi="Times New Roman"/>
                <w:sz w:val="24"/>
                <w:szCs w:val="24"/>
                <w:lang w:val="uk-UA"/>
              </w:rPr>
              <w:t>вміння використовувати сервіси інтернету для ефективного пошуку потрібної інформації</w:t>
            </w:r>
          </w:p>
          <w:p w:rsidR="00843CA8" w:rsidRPr="00843CA8" w:rsidRDefault="00843CA8" w:rsidP="008A4932">
            <w:pPr>
              <w:pStyle w:val="a5"/>
              <w:numPr>
                <w:ilvl w:val="0"/>
                <w:numId w:val="8"/>
              </w:numPr>
              <w:spacing w:line="240" w:lineRule="auto"/>
              <w:ind w:left="317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3CA8">
              <w:rPr>
                <w:rFonts w:ascii="Times New Roman" w:hAnsi="Times New Roman"/>
                <w:sz w:val="24"/>
                <w:szCs w:val="24"/>
                <w:lang w:val="uk-UA"/>
              </w:rPr>
              <w:t>вміти користуватись кваліфікованим електронним підписом (КЕП)</w:t>
            </w:r>
          </w:p>
        </w:tc>
      </w:tr>
      <w:tr w:rsidR="006B1307" w:rsidTr="002905AA">
        <w:trPr>
          <w:trHeight w:val="111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7" w:rsidRPr="006B1307" w:rsidRDefault="00241F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7" w:rsidRPr="006B1307" w:rsidRDefault="006B1307" w:rsidP="006B130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1307">
              <w:rPr>
                <w:rFonts w:ascii="Times New Roman" w:hAnsi="Times New Roman"/>
                <w:sz w:val="24"/>
                <w:szCs w:val="24"/>
                <w:lang w:val="uk-UA"/>
              </w:rPr>
              <w:t>Особистісні якості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7" w:rsidRDefault="002905AA" w:rsidP="006B1307">
            <w:pPr>
              <w:pStyle w:val="rvps14"/>
              <w:numPr>
                <w:ilvl w:val="0"/>
                <w:numId w:val="6"/>
              </w:numPr>
              <w:ind w:left="317" w:hanging="283"/>
            </w:pPr>
            <w:r>
              <w:t>в</w:t>
            </w:r>
            <w:r w:rsidR="006B1307">
              <w:t>міння приймати вчасні та обґрунтовані рішення</w:t>
            </w:r>
          </w:p>
          <w:p w:rsidR="006B1307" w:rsidRDefault="006B1307" w:rsidP="006B1307">
            <w:pPr>
              <w:pStyle w:val="rvps14"/>
              <w:numPr>
                <w:ilvl w:val="0"/>
                <w:numId w:val="6"/>
              </w:numPr>
              <w:ind w:left="317" w:hanging="283"/>
            </w:pPr>
            <w:r>
              <w:t>стратегічне мислення</w:t>
            </w:r>
          </w:p>
          <w:p w:rsidR="006B1307" w:rsidRDefault="002905AA" w:rsidP="006B1307">
            <w:pPr>
              <w:pStyle w:val="rvps14"/>
              <w:numPr>
                <w:ilvl w:val="0"/>
                <w:numId w:val="6"/>
              </w:numPr>
              <w:ind w:left="317" w:hanging="283"/>
            </w:pPr>
            <w:r>
              <w:t>в</w:t>
            </w:r>
            <w:r w:rsidR="006B1307">
              <w:t>міння працювати у стресовій ситуації</w:t>
            </w:r>
          </w:p>
          <w:p w:rsidR="006B1307" w:rsidRDefault="006B1307" w:rsidP="006B1307">
            <w:pPr>
              <w:pStyle w:val="rvps14"/>
              <w:numPr>
                <w:ilvl w:val="0"/>
                <w:numId w:val="6"/>
              </w:numPr>
              <w:ind w:left="317" w:hanging="283"/>
            </w:pPr>
            <w:r>
              <w:t>орієнтація на досягнення результату</w:t>
            </w:r>
          </w:p>
          <w:p w:rsidR="006B1307" w:rsidRDefault="006B1307" w:rsidP="006B1307">
            <w:pPr>
              <w:pStyle w:val="rvps14"/>
              <w:numPr>
                <w:ilvl w:val="0"/>
                <w:numId w:val="6"/>
              </w:numPr>
              <w:ind w:left="317" w:hanging="283"/>
            </w:pPr>
            <w:r>
              <w:t>здатність сплановано та послідовно діяти відповідно до визначених цілей з метою досягнення очікуваних результатів</w:t>
            </w:r>
          </w:p>
          <w:p w:rsidR="006B1307" w:rsidRDefault="006B1307" w:rsidP="006B1307">
            <w:pPr>
              <w:pStyle w:val="rvps14"/>
              <w:numPr>
                <w:ilvl w:val="0"/>
                <w:numId w:val="6"/>
              </w:numPr>
              <w:ind w:left="317" w:hanging="283"/>
            </w:pPr>
            <w:r>
              <w:t>відповідальність та об’</w:t>
            </w:r>
            <w:proofErr w:type="spellStart"/>
            <w:r w:rsidRPr="006F2F06">
              <w:rPr>
                <w:lang w:val="ru-RU"/>
              </w:rPr>
              <w:t>єктивність</w:t>
            </w:r>
            <w:proofErr w:type="spellEnd"/>
          </w:p>
          <w:p w:rsidR="006B1307" w:rsidRDefault="002905AA" w:rsidP="006B1307">
            <w:pPr>
              <w:pStyle w:val="rvps14"/>
              <w:numPr>
                <w:ilvl w:val="0"/>
                <w:numId w:val="6"/>
              </w:numPr>
              <w:ind w:left="317" w:hanging="283"/>
            </w:pPr>
            <w:r>
              <w:t xml:space="preserve">компетентність, прагнення до </w:t>
            </w:r>
            <w:r w:rsidR="006B1307">
              <w:t>самовдосконалення та підвищення фахового рівня</w:t>
            </w:r>
          </w:p>
          <w:p w:rsidR="006B1307" w:rsidRPr="006B1307" w:rsidRDefault="006B1307" w:rsidP="006B1307">
            <w:pPr>
              <w:pStyle w:val="rvps14"/>
              <w:numPr>
                <w:ilvl w:val="0"/>
                <w:numId w:val="6"/>
              </w:numPr>
              <w:ind w:left="317" w:hanging="283"/>
            </w:pPr>
            <w:r>
              <w:t>самоорганізація та орієнтація на розвиток</w:t>
            </w:r>
          </w:p>
        </w:tc>
      </w:tr>
      <w:tr w:rsidR="006B0007" w:rsidTr="00EB51D9">
        <w:trPr>
          <w:trHeight w:val="253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07" w:rsidRPr="006B0007" w:rsidRDefault="006B0007" w:rsidP="006B0007">
            <w:pPr>
              <w:pStyle w:val="rvps14"/>
              <w:jc w:val="center"/>
              <w:rPr>
                <w:b/>
              </w:rPr>
            </w:pPr>
            <w:r w:rsidRPr="006B0007">
              <w:rPr>
                <w:b/>
              </w:rPr>
              <w:t>Професійні знання</w:t>
            </w:r>
          </w:p>
        </w:tc>
      </w:tr>
      <w:tr w:rsidR="006B0007" w:rsidTr="00F03386">
        <w:trPr>
          <w:trHeight w:val="253"/>
        </w:trPr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07" w:rsidRPr="006B0007" w:rsidRDefault="006B0007" w:rsidP="006B0007">
            <w:pPr>
              <w:pStyle w:val="rvps14"/>
              <w:jc w:val="center"/>
              <w:rPr>
                <w:b/>
              </w:rPr>
            </w:pPr>
            <w:r>
              <w:rPr>
                <w:b/>
              </w:rPr>
              <w:t>Вимога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07" w:rsidRPr="006B0007" w:rsidRDefault="006B0007" w:rsidP="006B0007">
            <w:pPr>
              <w:pStyle w:val="rvps14"/>
              <w:jc w:val="center"/>
              <w:rPr>
                <w:b/>
              </w:rPr>
            </w:pPr>
            <w:r>
              <w:rPr>
                <w:b/>
              </w:rPr>
              <w:t>Компоненти вимоги</w:t>
            </w:r>
          </w:p>
        </w:tc>
      </w:tr>
      <w:tr w:rsidR="006B0007" w:rsidTr="00F03386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07" w:rsidRPr="006B0007" w:rsidRDefault="006B0007" w:rsidP="006B0007">
            <w:pPr>
              <w:pStyle w:val="rvps14"/>
              <w:jc w:val="center"/>
            </w:pPr>
            <w:r w:rsidRPr="006B0007"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07" w:rsidRPr="006B0007" w:rsidRDefault="006B0007" w:rsidP="006B0007">
            <w:pPr>
              <w:pStyle w:val="rvps14"/>
            </w:pPr>
            <w:r w:rsidRPr="006B0007">
              <w:t>Знання законодавства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07" w:rsidRPr="007D104C" w:rsidRDefault="006B0007" w:rsidP="006B0007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ind w:left="317" w:right="147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7D104C">
              <w:rPr>
                <w:rFonts w:ascii="Times New Roman" w:hAnsi="Times New Roman"/>
                <w:sz w:val="24"/>
                <w:szCs w:val="24"/>
                <w:lang w:eastAsia="uk-UA"/>
              </w:rPr>
              <w:t>Конституція</w:t>
            </w:r>
            <w:proofErr w:type="spellEnd"/>
            <w:r w:rsidRPr="007D104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України</w:t>
            </w:r>
            <w:proofErr w:type="spellEnd"/>
          </w:p>
          <w:p w:rsidR="006B0007" w:rsidRDefault="006B0007" w:rsidP="006B0007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ind w:left="317" w:right="147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D104C">
              <w:rPr>
                <w:rFonts w:ascii="Times New Roman" w:hAnsi="Times New Roman"/>
                <w:sz w:val="24"/>
                <w:szCs w:val="24"/>
                <w:lang w:eastAsia="uk-UA"/>
              </w:rPr>
              <w:t>Зако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України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«Про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державну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службу»</w:t>
            </w:r>
          </w:p>
          <w:p w:rsidR="006B0007" w:rsidRPr="006B0007" w:rsidRDefault="006B0007" w:rsidP="006B0007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ind w:left="317" w:right="147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D104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Закон </w:t>
            </w:r>
            <w:proofErr w:type="spellStart"/>
            <w:r w:rsidRPr="007D104C">
              <w:rPr>
                <w:rFonts w:ascii="Times New Roman" w:hAnsi="Times New Roman"/>
                <w:sz w:val="24"/>
                <w:szCs w:val="24"/>
                <w:lang w:eastAsia="uk-UA"/>
              </w:rPr>
              <w:t>Укр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аїни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«Про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запобігання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корупції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»</w:t>
            </w:r>
            <w:r w:rsidR="00944FD6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та іншого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законодавства</w:t>
            </w:r>
          </w:p>
        </w:tc>
      </w:tr>
      <w:tr w:rsidR="00330D08" w:rsidRPr="00A25EF1" w:rsidTr="00D203B0">
        <w:trPr>
          <w:trHeight w:val="253"/>
        </w:trPr>
        <w:tc>
          <w:tcPr>
            <w:tcW w:w="421" w:type="dxa"/>
          </w:tcPr>
          <w:p w:rsidR="00330D08" w:rsidRPr="00A539FA" w:rsidRDefault="00330D08" w:rsidP="00330D08">
            <w:pPr>
              <w:tabs>
                <w:tab w:val="left" w:pos="3480"/>
              </w:tabs>
              <w:ind w:left="15"/>
              <w:rPr>
                <w:rStyle w:val="rvts82"/>
                <w:rFonts w:ascii="Times New Roman" w:hAnsi="Times New Roman"/>
                <w:sz w:val="24"/>
                <w:szCs w:val="24"/>
                <w:lang w:val="uk-UA"/>
              </w:rPr>
            </w:pPr>
            <w:r w:rsidRPr="00A539FA">
              <w:rPr>
                <w:rStyle w:val="rvts82"/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02" w:type="dxa"/>
          </w:tcPr>
          <w:p w:rsidR="00330D08" w:rsidRPr="0095275C" w:rsidRDefault="00330D08" w:rsidP="00330D08">
            <w:pPr>
              <w:tabs>
                <w:tab w:val="left" w:pos="3480"/>
              </w:tabs>
              <w:spacing w:after="0" w:line="240" w:lineRule="auto"/>
              <w:rPr>
                <w:rStyle w:val="rvts82"/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5275C">
              <w:rPr>
                <w:rFonts w:ascii="Times New Roman" w:eastAsia="Times New Roman" w:hAnsi="Times New Roman"/>
                <w:sz w:val="24"/>
                <w:szCs w:val="24"/>
              </w:rPr>
              <w:t>Знання</w:t>
            </w:r>
            <w:proofErr w:type="spellEnd"/>
            <w:r w:rsidRPr="0095275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275C">
              <w:rPr>
                <w:rFonts w:ascii="Times New Roman" w:eastAsia="Times New Roman" w:hAnsi="Times New Roman"/>
                <w:sz w:val="24"/>
                <w:szCs w:val="24"/>
              </w:rPr>
              <w:t>спеціального</w:t>
            </w:r>
            <w:proofErr w:type="spellEnd"/>
            <w:r w:rsidRPr="0095275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275C">
              <w:rPr>
                <w:rFonts w:ascii="Times New Roman" w:eastAsia="Times New Roman" w:hAnsi="Times New Roman"/>
                <w:sz w:val="24"/>
                <w:szCs w:val="24"/>
              </w:rPr>
              <w:t>законодавства</w:t>
            </w:r>
            <w:proofErr w:type="spellEnd"/>
            <w:r w:rsidRPr="0095275C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5275C">
              <w:rPr>
                <w:rFonts w:ascii="Times New Roman" w:eastAsia="Times New Roman" w:hAnsi="Times New Roman"/>
                <w:sz w:val="24"/>
                <w:szCs w:val="24"/>
              </w:rPr>
              <w:t>що</w:t>
            </w:r>
            <w:proofErr w:type="spellEnd"/>
            <w:r w:rsidRPr="0095275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275C">
              <w:rPr>
                <w:rFonts w:ascii="Times New Roman" w:eastAsia="Times New Roman" w:hAnsi="Times New Roman"/>
                <w:sz w:val="24"/>
                <w:szCs w:val="24"/>
              </w:rPr>
              <w:t>пов’язане</w:t>
            </w:r>
            <w:proofErr w:type="spellEnd"/>
            <w:r w:rsidRPr="0095275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275C">
              <w:rPr>
                <w:rFonts w:ascii="Times New Roman" w:eastAsia="Times New Roman" w:hAnsi="Times New Roman"/>
                <w:sz w:val="24"/>
                <w:szCs w:val="24"/>
              </w:rPr>
              <w:t>із</w:t>
            </w:r>
            <w:proofErr w:type="spellEnd"/>
            <w:r w:rsidRPr="0095275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275C">
              <w:rPr>
                <w:rFonts w:ascii="Times New Roman" w:eastAsia="Times New Roman" w:hAnsi="Times New Roman"/>
                <w:sz w:val="24"/>
                <w:szCs w:val="24"/>
              </w:rPr>
              <w:t>завданнями</w:t>
            </w:r>
            <w:proofErr w:type="spellEnd"/>
            <w:r w:rsidRPr="0095275C">
              <w:rPr>
                <w:rFonts w:ascii="Times New Roman" w:eastAsia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95275C">
              <w:rPr>
                <w:rFonts w:ascii="Times New Roman" w:eastAsia="Times New Roman" w:hAnsi="Times New Roman"/>
                <w:sz w:val="24"/>
                <w:szCs w:val="24"/>
              </w:rPr>
              <w:t>змістом</w:t>
            </w:r>
            <w:proofErr w:type="spellEnd"/>
            <w:r w:rsidRPr="0095275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275C">
              <w:rPr>
                <w:rFonts w:ascii="Times New Roman" w:eastAsia="Times New Roman" w:hAnsi="Times New Roman"/>
                <w:sz w:val="24"/>
                <w:szCs w:val="24"/>
              </w:rPr>
              <w:t>роботи</w:t>
            </w:r>
            <w:proofErr w:type="spellEnd"/>
            <w:r w:rsidRPr="0095275C">
              <w:rPr>
                <w:rFonts w:ascii="Times New Roman" w:eastAsia="Times New Roman" w:hAnsi="Times New Roman"/>
                <w:sz w:val="24"/>
                <w:szCs w:val="24"/>
              </w:rPr>
              <w:t xml:space="preserve"> державного </w:t>
            </w:r>
            <w:proofErr w:type="spellStart"/>
            <w:r w:rsidRPr="0095275C">
              <w:rPr>
                <w:rFonts w:ascii="Times New Roman" w:eastAsia="Times New Roman" w:hAnsi="Times New Roman"/>
                <w:sz w:val="24"/>
                <w:szCs w:val="24"/>
              </w:rPr>
              <w:t>службовця</w:t>
            </w:r>
            <w:proofErr w:type="spellEnd"/>
            <w:r w:rsidRPr="0095275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275C">
              <w:rPr>
                <w:rFonts w:ascii="Times New Roman" w:eastAsia="Times New Roman" w:hAnsi="Times New Roman"/>
                <w:sz w:val="24"/>
                <w:szCs w:val="24"/>
              </w:rPr>
              <w:t>відповідно</w:t>
            </w:r>
            <w:proofErr w:type="spellEnd"/>
            <w:r w:rsidRPr="0095275C">
              <w:rPr>
                <w:rFonts w:ascii="Times New Roman" w:eastAsia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95275C">
              <w:rPr>
                <w:rFonts w:ascii="Times New Roman" w:eastAsia="Times New Roman" w:hAnsi="Times New Roman"/>
                <w:sz w:val="24"/>
                <w:szCs w:val="24"/>
              </w:rPr>
              <w:t>посадової</w:t>
            </w:r>
            <w:proofErr w:type="spellEnd"/>
            <w:r w:rsidRPr="0095275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275C">
              <w:rPr>
                <w:rFonts w:ascii="Times New Roman" w:eastAsia="Times New Roman" w:hAnsi="Times New Roman"/>
                <w:sz w:val="24"/>
                <w:szCs w:val="24"/>
              </w:rPr>
              <w:t>інструкції</w:t>
            </w:r>
            <w:proofErr w:type="spellEnd"/>
            <w:r w:rsidRPr="0095275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</w:tcPr>
          <w:p w:rsidR="00330D08" w:rsidRPr="00330D08" w:rsidRDefault="00330D08" w:rsidP="00330D08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17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30D08">
              <w:rPr>
                <w:rFonts w:ascii="Times New Roman" w:hAnsi="Times New Roman"/>
                <w:sz w:val="24"/>
                <w:lang w:val="uk-UA"/>
              </w:rPr>
              <w:t xml:space="preserve">Закон України «Про судоустрій і статус суддів», </w:t>
            </w:r>
          </w:p>
          <w:p w:rsidR="00330D08" w:rsidRPr="00330D08" w:rsidRDefault="00330D08" w:rsidP="00330D08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17"/>
              <w:rPr>
                <w:rStyle w:val="rvts82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30D08">
              <w:rPr>
                <w:rFonts w:ascii="Times New Roman" w:hAnsi="Times New Roman"/>
                <w:sz w:val="24"/>
                <w:lang w:val="uk-UA"/>
              </w:rPr>
              <w:t>Інструкція з діловодства у місцевих та апеляційних судах України, затверджена наказом ДСА України № 814 від 20.08.2019 (зі змінами та доповненнями)</w:t>
            </w:r>
          </w:p>
        </w:tc>
      </w:tr>
    </w:tbl>
    <w:p w:rsidR="003F28A8" w:rsidRPr="006B1307" w:rsidRDefault="003F28A8" w:rsidP="006B1307">
      <w:pPr>
        <w:tabs>
          <w:tab w:val="left" w:pos="6330"/>
        </w:tabs>
        <w:rPr>
          <w:lang w:val="uk-UA"/>
        </w:rPr>
      </w:pPr>
    </w:p>
    <w:sectPr w:rsidR="003F28A8" w:rsidRPr="006B130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B0017"/>
    <w:multiLevelType w:val="hybridMultilevel"/>
    <w:tmpl w:val="46F24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64F32"/>
    <w:multiLevelType w:val="hybridMultilevel"/>
    <w:tmpl w:val="7A3CEF4C"/>
    <w:lvl w:ilvl="0" w:tplc="B874ABE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91265"/>
    <w:multiLevelType w:val="hybridMultilevel"/>
    <w:tmpl w:val="A99C7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B93EC1"/>
    <w:multiLevelType w:val="hybridMultilevel"/>
    <w:tmpl w:val="70F83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6502AD"/>
    <w:multiLevelType w:val="hybridMultilevel"/>
    <w:tmpl w:val="1A30EF7E"/>
    <w:lvl w:ilvl="0" w:tplc="ECC030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3655CA"/>
    <w:multiLevelType w:val="hybridMultilevel"/>
    <w:tmpl w:val="2FA2A36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9812A0"/>
    <w:multiLevelType w:val="hybridMultilevel"/>
    <w:tmpl w:val="076C1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4E56A1"/>
    <w:multiLevelType w:val="hybridMultilevel"/>
    <w:tmpl w:val="7BA60BAC"/>
    <w:lvl w:ilvl="0" w:tplc="15EE8E7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9125E5"/>
    <w:multiLevelType w:val="hybridMultilevel"/>
    <w:tmpl w:val="93E8C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3F346A"/>
    <w:multiLevelType w:val="hybridMultilevel"/>
    <w:tmpl w:val="F51274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7"/>
  </w:num>
  <w:num w:numId="6">
    <w:abstractNumId w:val="9"/>
  </w:num>
  <w:num w:numId="7">
    <w:abstractNumId w:val="2"/>
  </w:num>
  <w:num w:numId="8">
    <w:abstractNumId w:val="6"/>
  </w:num>
  <w:num w:numId="9">
    <w:abstractNumId w:val="5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D16"/>
    <w:rsid w:val="00034D16"/>
    <w:rsid w:val="0005794E"/>
    <w:rsid w:val="000766CD"/>
    <w:rsid w:val="0012484E"/>
    <w:rsid w:val="00136946"/>
    <w:rsid w:val="00151551"/>
    <w:rsid w:val="001858E0"/>
    <w:rsid w:val="001E68BC"/>
    <w:rsid w:val="00241F5F"/>
    <w:rsid w:val="002905AA"/>
    <w:rsid w:val="002D3FC4"/>
    <w:rsid w:val="00330D08"/>
    <w:rsid w:val="0033205C"/>
    <w:rsid w:val="00361BA6"/>
    <w:rsid w:val="003F28A8"/>
    <w:rsid w:val="00433DDD"/>
    <w:rsid w:val="0046370F"/>
    <w:rsid w:val="004933B8"/>
    <w:rsid w:val="004968E5"/>
    <w:rsid w:val="004C5300"/>
    <w:rsid w:val="00611BCC"/>
    <w:rsid w:val="00634255"/>
    <w:rsid w:val="006B0007"/>
    <w:rsid w:val="006B1307"/>
    <w:rsid w:val="007A2F00"/>
    <w:rsid w:val="007B6E0F"/>
    <w:rsid w:val="00843CA8"/>
    <w:rsid w:val="008A4932"/>
    <w:rsid w:val="008E0953"/>
    <w:rsid w:val="00944FD6"/>
    <w:rsid w:val="00A25EF1"/>
    <w:rsid w:val="00CE23BF"/>
    <w:rsid w:val="00CF7E68"/>
    <w:rsid w:val="00D0658B"/>
    <w:rsid w:val="00E537C6"/>
    <w:rsid w:val="00F03386"/>
    <w:rsid w:val="00F71394"/>
    <w:rsid w:val="00F8365E"/>
    <w:rsid w:val="00FF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8B4230-4CB6-4D72-802F-FDBFC1D93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05C"/>
    <w:pPr>
      <w:spacing w:line="254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3320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12">
    <w:name w:val="rvps12"/>
    <w:basedOn w:val="a"/>
    <w:rsid w:val="003320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713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1394"/>
    <w:rPr>
      <w:rFonts w:ascii="Segoe UI" w:eastAsia="Calibri" w:hAnsi="Segoe UI" w:cs="Segoe UI"/>
      <w:sz w:val="18"/>
      <w:szCs w:val="18"/>
      <w:lang w:val="ru-RU"/>
    </w:rPr>
  </w:style>
  <w:style w:type="paragraph" w:styleId="a5">
    <w:name w:val="List Paragraph"/>
    <w:basedOn w:val="a"/>
    <w:uiPriority w:val="34"/>
    <w:qFormat/>
    <w:rsid w:val="007B6E0F"/>
    <w:pPr>
      <w:ind w:left="720"/>
      <w:contextualSpacing/>
    </w:pPr>
  </w:style>
  <w:style w:type="table" w:styleId="a6">
    <w:name w:val="Table Grid"/>
    <w:basedOn w:val="a1"/>
    <w:uiPriority w:val="39"/>
    <w:rsid w:val="006B1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4C5300"/>
    <w:rPr>
      <w:color w:val="0563C1" w:themeColor="hyperlink"/>
      <w:u w:val="single"/>
    </w:rPr>
  </w:style>
  <w:style w:type="character" w:customStyle="1" w:styleId="rvts82">
    <w:name w:val="rvts82"/>
    <w:basedOn w:val="a0"/>
    <w:rsid w:val="00330D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4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46-2016-%D0%BF" TargetMode="External"/><Relationship Id="rId5" Type="http://schemas.openxmlformats.org/officeDocument/2006/relationships/hyperlink" Target="https://zakon.rada.gov.ua/laws/show/246-2016-%D0%B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</Pages>
  <Words>1192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PowerUser</cp:lastModifiedBy>
  <cp:revision>42</cp:revision>
  <cp:lastPrinted>2021-04-27T12:18:00Z</cp:lastPrinted>
  <dcterms:created xsi:type="dcterms:W3CDTF">2021-04-26T11:41:00Z</dcterms:created>
  <dcterms:modified xsi:type="dcterms:W3CDTF">2021-04-27T12:45:00Z</dcterms:modified>
</cp:coreProperties>
</file>